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3b41e5" w14:textId="03b41e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Жолаушылар мен багажды қалалық және қала маңы қатынастарында автомобильмен тұрақты тасымалдау тарифтерін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Балқаш қаласының әкімдігінің 2017 жылғы 22 маусымдағы № 22/02 қаулысы. Қарағанды облысының Әділет департаментінде 2017 жылғы 14 шілдеде № 4307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2003 жылғы 4 шілдедегі "Автомобиль көлігі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19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Балқаш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Балқаш қаласында жолаушыларды және багажды қалалық автомобильмен тұрақты тасымалдау тарифі 60 теңге болып белгіленсін.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Жолаушыларды және багажды қала маңындағы автомобильмен тұрақты тасымалдау маршруттары бойынша тарифтері белгіленсін: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№ 3 "Балқаш – Шашубай" - 70 тенге;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№ 3а "Автостанция – Жөндеу базасы" - 70 тенге;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№ 3б "Автостанция – Ақ тас" - 70 тенге.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Балқаш қаласы әкімдігінің 2014 жылғы 12 маусымдағы № 25/01 "Жолаушылар мен багажды қалалық қатынаста автомобильмен тұрақты тасымалдау тарифін белгілеу туралы" (нормативтік құқықтық актілерін мемлекеттік тіркеу тізілімінде № 2682 болып тіркелген, 2014 жылғы 18 шілдедегі № 76-77 (12183) "Балқаш өңірі" және № 75-76 (1254) "Северное Прибалхашье" газеттерінде, 2014 жылғы 23 шілдеде "Әділет" ақпараттық-құқықтық жүйесінде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Балқаш қаласы әкімі орынбасарының міндетін атқарушы Абилхасим Оналович Толеубековке жүктелсін.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қаулы алғашқы ресми жарияланған күнінен кейін күнтізбелік он күн өткен соң қолданысқа енгізіледі.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Балқаш қаласының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Аглиулин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Келісілді: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Балқаш қалалық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____________Қ. Тейлянов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2017 жылғы "22" маусым</w:t>
      </w:r>
    </w:p>
    <w:bookmarkEnd w:id="1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