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ccd1" w14:textId="f92c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2016 жылғы 23 желтоқсандағы VІІІ сессиясының № 70 "2017 - 2019 жылдарға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2017 жылғы 29 наурыздағы X сессиясының № 100 шешімі. Қарағанды облысының Әділет департаментінде 2017 жылғы 20 сәуірде № 4223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2016 жылғы 23 желтоқсандағы VIII сессиясының № 70 "2017-2019 жылдарға арналған қала бюджеті туралы" (нормативтік құқықтық актілерді мемлекеттік тіркеу Тізілімінде 4104 нөмерімен тіркелген, 2017 жылғы 14 қаңтарда № 2 (835) "Қазыналы өңір" газетінде, 2017 жылғы 1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қалалық бюджет тиісінше 1, 2 және 3 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2 641 923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727 087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6 903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1 905 673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2 651 263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– алу 9 340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9 340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9 340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"8-1. 2017 жылға жергілікті өзін - өзі басқару органдарына берілетін трансферттердің Қаражал қаласының кенттері арасында бөлінуі осы шешімге 9 қосымшаға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осы шешімге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9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26"/>
        <w:gridCol w:w="1036"/>
        <w:gridCol w:w="1036"/>
        <w:gridCol w:w="5719"/>
        <w:gridCol w:w="2256"/>
        <w:gridCol w:w="274"/>
        <w:gridCol w:w="274"/>
        <w:gridCol w:w="274"/>
        <w:gridCol w:w="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қосымша</w:t>
            </w:r>
          </w:p>
        </w:tc>
      </w:tr>
    </w:tbl>
    <w:bookmarkStart w:name="z2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қаланың жергілікті атқарушы органы резервінің сомаларын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99"/>
        <w:gridCol w:w="1212"/>
        <w:gridCol w:w="1212"/>
        <w:gridCol w:w="1212"/>
        <w:gridCol w:w="5206"/>
        <w:gridCol w:w="2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қосымша</w:t>
            </w:r>
          </w:p>
        </w:tc>
      </w:tr>
    </w:tbl>
    <w:bookmarkStart w:name="z2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жылы Жәйрем, Шалғы кенттері әкімдерінің аппараттары арқылы қаржыландырылатын бюджеттік бағдарламалардың шығыстары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538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"Шалғы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қосымша</w:t>
            </w:r>
          </w:p>
        </w:tc>
      </w:tr>
    </w:tbl>
    <w:bookmarkStart w:name="z2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 өзі басқару органдарына 2017 жылға берілетін трансферттердің Қаражал қаласының кенттері арасында бөлінуі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388"/>
        <w:gridCol w:w="3326"/>
        <w:gridCol w:w="34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"Шалғы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