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02c16" w14:textId="6102c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қалалық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2017 жылғы 6 қазандағы ХVII сессиясының № 162 шешімі. Қарағанды облысының Әділет департаментінде 2017 жылғы 23 қазанда № 4409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 Қаражал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Қаражал қалалық мәслихатының келесі шешімдерінің күші жойылды деп танылсын: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Қаражал қалалық мәслихатының 2014 жылғы 23 қыркүйектегі XXХІV сессиясының № 263 "Қаражал қалалық мәслихатының Регламентін бекіту туралы" (нормативтік құқықтық актілерді мемлекеттік тіркеу Тізілімінде № 2806 болып тіркелген, 2014 жылғы 8 қарашада № 46 "Қазыналы өңір" газетінде, 2014 жылғы 17 қарашада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Қаражал қалалық мәслихатының 2015 жылғы 19 маусымдағы ХXXX сессиясының № 342 "Қаражал қалалық мәслихатының 2014 жылғы 23 қыркүйектегі XXХІV сессиясының № 263 "Қаражал қалалық мәслихатының Регламентін бекіту туралы" шешіміне өзгеріс енгізу туралы" (нормативтік құқықтық актілерді мемлекеттік тіркеу Тізілімінде № 3348 болып тіркелген, 2015 жылғы 7 тамызда "Әділет" ақпараттық-құқықтық жүйесінде, 2015 жылғы 8 тамызда № 32 (758) "Қазыналы өңір"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алғаш ресми жарияланған күннен кейін күнтізбелік он күн өткен соң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ХVІІ сессияның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