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641cb" w14:textId="1b641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Мүгедектерді жұмысқа орналастыру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қаласы әкімдігінің 2017 жылғы 7 ақпандағы № 06/28 қаулысы. Қарағанды облысының Әділет департаментінде 2017 жылғы 5 наурызда № 4163 болып тіркелді. Күші жойылды - Қарағанды облысы Сәтбаев қаласының әкімдігінің 2021 жылғы 4 ақпандағы № 10/01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Сәтбаев қаласының әкімдігінің 04.02.2021 № 10/01 (алғаш ресми жарияланған күнен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06 сәуірдегі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заңдарына, Қазақстан Республикасының Денсаулық сақтау және әлеуметтік дамыту министрінің 2016 жылғы 13 маусымдағы № 498 "Мүгедектер үшін жұмыс орындарды квоталау қағидаларын бекіту туралы" (Нормативтік құқықтық актілерді мемлекеттік тіркеу тізілімінде № 14010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халықты жұмыспен қамтуды қамтамасыз ету мақсатында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қаласының ұйымдарында ұйымдық-құқықтық нысанына және меншік нысанына қарамастан ауыр жұмыстарды, еңбек жағдайлары зиянды, қауіпті жұмыстардағы жұмыс орындарын есептемегенде, мүгедектерді жұмысқа орналастыру үшін жұмыс орындарына квота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белгіленсін.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Ұйымдардың жұмыс берушілері белгіленген квотаға сәйкес квота енгізілген күннен бастап алты ай ішінде мүгедектерді жұмысқа орналастыру үшін жұмыс орындарын ұсынсын.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 орынбасарының міндетін атқарушы А.Қ. Төлендинаға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Сәтбаев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 Ыдырысов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"7" ақпандағы № 06/28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қаулысының қосымшасы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Мүгедектерді жұмысқа орналастыру үшін жұмыс орындарына квота белгіленетін ұйымдардың тізімі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Қарағанды облысы Сәтбаев қаласының әкімдігінің 24.04.2020 </w:t>
      </w:r>
      <w:r>
        <w:rPr>
          <w:rFonts w:ascii="Times New Roman"/>
          <w:b w:val="false"/>
          <w:i w:val="false"/>
          <w:color w:val="ff0000"/>
          <w:sz w:val="28"/>
        </w:rPr>
        <w:t>№ 24/01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3999"/>
        <w:gridCol w:w="1700"/>
        <w:gridCol w:w="2822"/>
        <w:gridCol w:w="2749"/>
      </w:tblGrid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Реттік №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атауы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тізімдік саны (адам)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көлемі (% қызметкерлердің тізімдік санынан)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жұмысқа орналастыру квотасын орындау үшін қажет саны (адам)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"Күншуақ" № 33 балабақша" коммуналдық мемлекеттік қазыналық кәсіпорын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"Нұрбөбек" № 5 балабақша" коммуналдық мемлекеттік қазыналық кәсіпорын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"С.Сейфуллин атындағы гимназия" коммуналдық мемлекеттік мекеме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"Сәтбаев қаласының № 1 мектеп -гимназиясы" коммуналдық мемлекеттік мекеме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№ 4 мектеп - лицей" коммуналдық мемлекеттік мекеме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9 жалпы білім беру мектебі " коммуналдық мемлекеттік мекеме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19 жалпы білім беру мектебі " коммуналдық мемлекеттік мекеме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"Сәтбаев жылу, сумен жабдықтау кәсіпорны" жауапкершілігі шектеулі серіктестік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