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cf2b" w14:textId="a5dc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қалалық мәслихатының 2017 жылғы 5 желтоқсандағы № 157 шешімі. Қарағанды облысының Әділет департаментінде 2017 жылғы 20 желтоқсанда № 4489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Ақтоғай аудандық мәслихат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Ақтоғай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№157 шешіміне қосымша</w:t>
            </w:r>
            <w:r>
              <w:br/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аудандық мәслихатының кейбір күшін жойған шешімдері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2014 жылғы 11 сәуірдегі 21 сессиясының "Ақтоғай аудандық мәслихаттың Регламентін бекіту туралы" №200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2648 болып тіркелген, 2014 жылғы 21 шілдеде "Әділет" ақпараттық-құқықтық жүйесінде, 2014 жылғы 29 мамырдағы "Тоқырауын тынысы" газетінің № 22 (7442) сандарында жарияланған).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аудандық мәслихатының 2014 жылғы 22 қазандағы 26 сессиясының "Ақтоғай аудандық мәслихатының 2014 жылғы 11 сәуірдегі 21 сессиясының "Ақтоғай аудандық мәслихаттың Регламентін бекіту туралы" №200 шешіміне өзгерістер енгізу туралы" № 244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2814 болып тіркелген, 2014 жылғы 27 қарашада "Әділет" ақпараттық-құқықтық жүйесінде, 2014 жылғы 21 қарашадағы "Тоқырауын тынысы" газетінің № 48 (7468) сандарында жарияланған).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аудандық мәслихатының 2015 жылғы 30 маусымдағы 33 сессиясының "Ақтоғай аудандық мәслихатының 2014 жылғы 11 сәуірдегі 21 сессиясының "Ақтоғай аудандық мәслихаттың Регламентін бекіту туралы" № 200 шешіміне өзгерістер енгізу туралы" № 310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3345 болып тіркелген, 2015 жылғы 13 тамызында "Әділет" ақпараттық-құқықтық жүйесінде, 2015 жылғы 31 шілдедегі "Тоқырауын тынысы" газетінің № 33 (7507) сандарында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