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38fe" w14:textId="e313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2017 жылғы 28 ақпандағы №10/84 "Жаңаарқа аудандық мәслихат аппаратының "Б" корпусы мемлекеттік әкімшілік қызметшілерінің қызметін бағалаудың әдістемесін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2017 жылғы 7 маусымдағы XIII сессиясының № 13/111 шешімі. Қарағанды облысының Әділет департаментінде 2017 жылғы 3 шілдеде № 4292 болып тіркелді. Күші жойылды - Қарағанды облысы Жаңаарқа аудандық мәслихатының 2018 жылғы 29 наурыздағы XХVI сессиясының № 26/198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Жаңаарқа аудандық мәслихатының 29.03.2018 XХVI сессиясының № 26/198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"Қазақстан Республикасының мемлекеттік қызметі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2017 жылғы 28 ақпандағы № 10/84 "Жаңаарқа аудандық мәслихат аппаратының "Б" корпусы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4189 болып тіркелген, 2017 жылғы 8 сәуірдегі № 14 (9803) "Жаңаарқа" газетінде, Қазақстан Республикасының нормативтік құқықтық актілерінің эталондық бақылау банкінде электрондық түрде 2017 жылғы 10 сәуірде жарияланған) келесі өзгерістер мен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Жаңаарқа аудандық мәслихат аппаратының "Б" корпусы мемлекеттік әкімшілік қызметшілерінің қызметін бағалаудың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баллдары осы Әдістеменің 5-қосымшасына сәйкес көтермеленетін қызмет түрлеріне балл шәкілдері бойынша (бұдан әрі – балл шәкілдері) көрсетілген қызмет түрлері үшін қойылады.";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Көтермеленетін қызмет түрлері "+1"-ден "+5"-ке дейінгі бес деңгейлік шәкіл бойынша бөлінеді. Бұл ретте, көтермеленетін қызмет көрсеткіштері мен түрлерінің санына Электронды құжат алмасудың бірыңғай жүйесінде және мемлекеттік органдардың Интранет-порталында белгіленетін де, белгіленбейтін де құжаттар мен іс-шаралар кіруі мүмкін.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түрі үшін "Б" корпусының қызметшісіне тікелей басшысымен балл шәкілдері бойынша балл беріледі.";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5-қосымшамен толықтырылсын.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"Б" корпусы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қызметшілерінің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бағалаудың әдістемесіне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аудандық мәслихат аппаратының "Б" корпусы мемлекеттік әкімшілік қызметшілерінің көтермеленетін қызмет түрлеріне балл шәкілдері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9"/>
        <w:gridCol w:w="9751"/>
      </w:tblGrid>
      <w:tr>
        <w:trPr>
          <w:trHeight w:val="30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Баллдары</w:t>
            </w:r>
          </w:p>
          <w:bookmarkEnd w:id="9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қызмет түрлері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</w:p>
          <w:bookmarkEnd w:id="10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беделін арттыруға бағытталған іс-шараларды ұйымдастыру (семинарлар, дөңгелек үстелдер және басқалар)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сессиялары мен тұрақты комиссияларының құқықтық актілерін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өкімдерін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қызметін реттейтін құқықтық актілерге ұсыныстар енгізу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мемлекеттік сатып алу шарттарына техникалық ерекшеліктердің жобасын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депутаттарына және аппарат қызметшілеріне оқыту семинарларын, дәрістер, түсініктеме жұмыстарын ұйымдастыру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аппаратының кеңестері мен комиссиялары отырыстарын өткізуді ұйымдастыру және жұмысына қатысу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</w:p>
          <w:bookmarkEnd w:id="11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баяндамалары мен сөйлейтін сөздерін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аудандық мәслихат депутаттарының қызметі туралы мақалалар және шығарылымдар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қажет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шұғыл тапсырмаларын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келісімдерге, шарттарға, оларға қосымша келісімдерге, техникалық ерекшеліктерге құқықтық сараптама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лауазымдық міндеттерін тікелей орындауда мемлекеттік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шет тілін қолдану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 қоса атқару және уақытша жұмыста болмаған мемлекеттік қызметшілердің міндеттерін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тағылымдамалық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етпейтін өтініштерді қарау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</w:p>
          <w:bookmarkEnd w:id="13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интернет-сайтында жариялауға жататын ақпараттық материалдарды мерзімінде орналастыруды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құралдарына жариялау үшін ақпараттарды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ұйымдардан құжаттар қабылдау және аппараттың шұғыл құжаттарын жіберу үшін жұмыстан тыс уақытта кезекшілік ету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4"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топтарының жұмысына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(жұмысына) қатысу (спорттық және мәдени іс шараларға)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