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b0412" w14:textId="b4b04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аудандық мәслихатының 2017 жылғы 10 қазандағы XVII сессиясының № 17/138 шешімі. Қарағанды облысының Әділет департаментінде 2017 жылғы 24 қазанда № 4414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Келесі шешімдердің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Жаңаарқа аудандық мәслихатының 2014 жылғы 10 қыркүйектегі ХХХІV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34/225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"Жаңаарқа аудандық мәслихатының Регламентін бекіту туралы" (Нормативтік құқықтық актілерді мемлекеттік тіркеу тізілімінде № 2800 болып тіркелген, 2014 жылғы 24 қазанда "Әділет" ақпараттық-құқықтық жүйесінде, 2014 жылғы 25 қазандағы № 47-48 (9641-9642) "Жаңаарқа" газетінде жарияланған);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Жаңаарқа аудандық мәслихатының 2015 жылғы 26 маусымдағы ХLI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41/284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"Жаңаарқа аудандық мәслихатының 2014 жылғы 10 қыркүйектегі № 34/225 "Жаңаарқа аудандық мәслихатының Регламентін бекіту туралы" шешіміне өзгеріс енгізу туралы" (Нормативтік құқықтық актілерді мемлекеттік тіркеу тізілімінде № 3329 болып тіркелген, 2015 жылғы 13 тамызда "Әділет" ақпараттық-құқықтық жүйесінде, 2015 жылғы 08 тамыздағы № 41 (9691) "Жаңаарқа" газетінде жарияланған).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ХVII сессиясының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