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acdc" w14:textId="b12a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Қырғыз ауылдық округінің Бүркітті ауылында және Мәди ауылдық округінде "Бепеу-Қосық" шаруа қожалығының "Тайыншабаз" қыстағы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2017 жылғы 9 тамыздағы № 219 қаулысы. Қарағанды облысының Әділет департаментінде 2017 жылғы 21 тамызда № 4340 болып тіркелді. Күші жойылды - Қарағанды облысы Қарқаралы ауданы әкімдігінің 2018 жылғы 30 қаңтардағы № 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 әкімдігінің 30.01.2018 № 39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Ауыл шаруашылығы министрінің 2015 жылғы 29 маусымдағы № 7-1/587 "Ветеринариялық (ветеринариялық-санитариялық) қағидаларды бекіту туралы" (нормативтік құқықтық актілерді мемлекеттік тіркеудің Тізілімінде № 11940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Қырғыз ауылдық округі Бүркітті ауылында және Мәди ауылдық округінде орналасқан "Бепеу-Қосық" шаруа қожалығының "Тайыншабаз" қыстағы аумағында ірі қара малдар арасынан бруцеллез ауруы шығуына байланысты шектеу іс-шаралары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 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Қарқаралы ауданы әкімінің орынбасары Б.М. Токмурзинге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Ветеринариялық бақылау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қадағалау комитетінің Қарқаралы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 09 тамыз.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