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0534" w14:textId="7e40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Егіндібұлақ ауылдық округінің Егіндібұлақ ауылындағы Ахметов және Айтбаев көшелері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Егіндібұлақ ауылдық округінің әкімінің 2017 жылғы 24 қарашадағы № 1 шешімі. Қарағанды облысының Әділет департаментінде 2017 жылғы 30 қарашада № 4457 болып тіркелді. Күші жойылды - Қарағанды облысы Қарқаралы ауданы Егіндібұлақ ауылдық округінің әкімінің 2018 жылғы 25 желтоқсандағы № 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Егіндібұлақ ауылдық округінің әкімінің 25.12.2018 № 4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Республикасының Ауыл шаруашылығы министрінің 2015 жылғы 9 ақпандағы № 7-1/86 "Шектеу іс-шараларын және карантинді белгілеу немесе алып тастау қағидаларын бекіту туралы" (нормативтік құқықтық актілерді мемлекеттік тіркеудің Тізілімінде № 10414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Қарқаралы ауданы Егіндібұлақ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Егіндібұлақ ауылдық округінің Егіндібұлақ ауылындағы Ахметов және Айтбаев көшелері аумағында ірі қара малдары арасынан бруцеллез ауруы шығуына байланысты шектеу іс-шаралары белгіленсін.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 шаралары Қазақстан Республикасының қолданыстағы заңнамасына сәйкес өткізілсін.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Егіндібұлақ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"Қазақстан Республикасы 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Ветеринариялық бақылау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қадағалау комитетінің Қарқаралы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 24 қараша.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