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66e6" w14:textId="3de6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2017 жылғы 4 қыркүйектегі № 22/01 қаулысы. Қарағанды облысының Әділет департаментінде 2017 жылғы 4 қыркүйекте № 4343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жылдың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пастереллез ауруын жою бойынша кешенді ветеринариялық-санитарлық іс-шараларды жүргізумен байланысты, Индустриальный, Корғанжар, Заречный және Қызылтал ауылдық округтерінің аумақтарында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әкімдігінің 2017 жылғы 22 маусымдағы "Шектеу іс-шараларын белгілеу туралы" № 15/01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4287 болып тіркелген, 2017 жылғы 24 маусымдағы № 25 (5522) "Нұра" газетінде, Қазақстан Республикасы нормативтік құқықтық актілерінің эталондық бақылау банкісінде 2017 жылы 30 маусымда электрондық түрде жарияланған ),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Нұра ауданы әкімдігінің 2017 жылғы 05 шілдедегі " Қызылтал ауылдық округінің аумағында шектеу іс-шараларын белгілеу туралы" № 17/01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4298 болып тіркелген, 2017 жылғы 15 шілдедегі № 28 (5525) "Нұра" газетінде, Қазақстан Республикасы нормативтік құқықтық актілерінің эталондық бақылау банкісінде 2017 жылы 17 шілдеде электрондық түрде жарияланған ),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Нұра ауданы әкімінің орынбасары Уалихан Тлеуханұлы Оспановқа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