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bbc0c" w14:textId="9abbc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Садовый ауылдық округінің Садовое ауылы аумағында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Осакаров ауданының әкімдігінің 2017 жылғы 5 маусымдағы № 29/01 қаулысы. Қарағанды облысының Әділет департаментінде 2017 жылғы 14 маусымда № 4274 болып тіркелді. Күші жойылды - Қарағанды облысы Осакаров ауданының әкімдігінің 2018 жылғы 30 қазандағы № 74/01 қаулысымен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Осакаров ауданының әкімдігінің 30.10.2018 № 74/01 (оның алғаш ресми жарияланған күнінен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2002 жылғы 10 шілдедегі "Ветеринария туралы" Заңының 10 бабы 2 тармағының </w:t>
      </w:r>
      <w:r>
        <w:rPr>
          <w:rFonts w:ascii="Times New Roman"/>
          <w:b w:val="false"/>
          <w:i w:val="false"/>
          <w:color w:val="000000"/>
          <w:sz w:val="28"/>
        </w:rPr>
        <w:t>9)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31 бабы 1 тармағының </w:t>
      </w:r>
      <w:r>
        <w:rPr>
          <w:rFonts w:ascii="Times New Roman"/>
          <w:b w:val="false"/>
          <w:i w:val="false"/>
          <w:color w:val="000000"/>
          <w:sz w:val="28"/>
        </w:rPr>
        <w:t>18)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Ірі қара малдың арасында бруцеллез ауруының пайда болуына байланысты, Садовый ауылдық округінің Садовое ауылы аумағында шектеу іс-шаралары белгіленсін.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Ветеринариялық-санитариялық, сауықтыру және шектеу іс-шаралары Қазақстан Республикасының қолданыстағы заңнамасына сәйкес өткізілсін.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жетекшілік ететін орынбасарына жүктелсін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Шайжанов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"Қазақстан Республикасы ауыл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шаруашылығы Министрлігі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ветеринариялық бақылау 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қадағалау Комитетінің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Осакаров аудандық аумақтық инспекциясы" 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________________А. Абдикаримов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2017 жылдың _______________________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