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679f" w14:textId="f6c6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2017 жылғы 26 желтоқсандағы 29 сессиясының № 383 шешімі. Қарағанды облысының Әділет департаментінде 2018 жылғы 11 қаңтарда № 4558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7-бабының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 xml:space="preserve">бұйрығымен </w:t>
      </w:r>
      <w:r>
        <w:rPr>
          <w:rFonts w:ascii="Times New Roman"/>
          <w:b w:val="false"/>
          <w:i w:val="false"/>
          <w:color w:val="000000"/>
          <w:sz w:val="28"/>
        </w:rPr>
        <w:t>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4-тармағына сәйкес, аудандық мәслихат ШЕШІМ ЕТЕДІ:</w:t>
      </w:r>
    </w:p>
    <w:bookmarkEnd w:id="0"/>
    <w:bookmarkStart w:name="z5" w:id="1"/>
    <w:p>
      <w:pPr>
        <w:spacing w:after="0"/>
        <w:ind w:left="0"/>
        <w:jc w:val="both"/>
      </w:pPr>
      <w:r>
        <w:rPr>
          <w:rFonts w:ascii="Times New Roman"/>
          <w:b w:val="false"/>
          <w:i w:val="false"/>
          <w:color w:val="000000"/>
          <w:sz w:val="28"/>
        </w:rPr>
        <w:t>
      1. 2018 жылы Осакаров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шараларының келесі мөлшерлері ұсынылсын:</w:t>
      </w:r>
    </w:p>
    <w:bookmarkEnd w:id="1"/>
    <w:bookmarkStart w:name="z6"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орындалуын бақылау ауданның бюджет және әлеуметтік – экономикалық дамуы бойынша тұрақты комиссиясына (Б.К. Сыздыкова) жүктелсін. </w:t>
      </w:r>
    </w:p>
    <w:bookmarkEnd w:id="4"/>
    <w:bookmarkStart w:name="z9" w:id="5"/>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Травнева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Осакаров ауданының экономика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және қаржы бөлімінің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_____________________Е. Темиров</w:t>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2017 жылғы 26 желтоқсан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