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0f05" w14:textId="e210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ауданының қорғаныс істері жөніндегі біріктірілген бөлімнің шақыру учаскесіне 2000 жылы туған ер азаматтарды тіркеуді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әкімінің 2017 жылғы 7 ақпандағы № 03 шешімі. Қарағанды облысының Әділет департаментінде 2017 жылғы 8 ақпанда № 4141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16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Шет ауданының қорғаныс істері жөніндегі біріктірілген бөлімнің шақыру учаскесіне 2000 жылы туған ер азаматтарды тіркеу, 2017 жылдың наурыз айына дейін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Шет ауданының ауылдық округтер мен кент әкімдері ұландардың Шет ауданының қорғаныс істері жөніндегі біріктірілген бөлімінің шақыру учаскесіне комиссияға ұйымдастырушылық және міндетті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Шет ауданы әкімінің 2017 жылғы 9 қаңтарындағы № 1 "Шет ауданының қорғаныс істері жөніндегі біріктірілген бөлімнің шақыру учаскесіне 2000 жылы туған ер азаматтарды тіркеуді ұйымдастыру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Шет ауданы әкімінің орынбасары А.Әбілдинге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Қорғаныс істері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біріктірілген бөлімінің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06.02.2017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