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705d" w14:textId="bb97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2016 жылғы 22 желтоқсандағы № 8/76 "2017 - 2019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2017 жылғы 10 қазандағы ХV сессиясының № 15/138 шешімі. Қарағанды облысының Әділет департаментінде 2017 жылғы 18 қазанда № 4391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2016 жылғы 22 желтоқсандағы № 8/76 "2017-2019 жылдарға арналған қалалық бюджет туралы" (Нормативтік құқықтық актілерді мемлекеттік тіркеу тізілімінде № 4088 болып тіркелген, 2017 жылғы 27 қаңтардағы № 04/492 "Приозерский вестник" газетінде, Қазақстан Республикасы нормативтік құқықтық актілерінің электрондық түрдегі эталондық бақылау банкінде 2017 жылдың 31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- 3231825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- 210061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- 10810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- 8057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- 3002897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- 3263863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32038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- 32038 мың теңге, 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- 32038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Бейскеев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қазандағы XV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15/138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6385"/>
        <w:gridCol w:w="3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</w:p>
          <w:bookmarkEnd w:id="4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3002897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248"/>
        <w:gridCol w:w="108"/>
        <w:gridCol w:w="1004"/>
        <w:gridCol w:w="273"/>
        <w:gridCol w:w="5984"/>
        <w:gridCol w:w="23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3263863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777867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508242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12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bookmarkEnd w:id="11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14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1031268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73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bookmarkEnd w:id="17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  <w:bookmarkEnd w:id="175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80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 жөніндегі қызметтер</w:t>
            </w:r>
          </w:p>
          <w:bookmarkEnd w:id="18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  <w:bookmarkEnd w:id="182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87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  <w:bookmarkEnd w:id="18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  <w:bookmarkEnd w:id="189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көмінділерінің (биотермиялық шұңқырлардың) жұмыс істеуін қамтамасыз ету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0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5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93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3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24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9"/>
        <w:gridCol w:w="5751"/>
      </w:tblGrid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0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252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-32038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</w:p>
          <w:bookmarkEnd w:id="253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қазандағы XV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15/138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инвестициялық жобаларды іске асыруға бағытталған, жергілікті бюджеттік даму бағдарламаларының тізбесі 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36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5"/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жобалар: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6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2614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26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