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3f0a7" w14:textId="ce3f0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2017 жылғы 12 желтоқсандағы № 157 шешімі. Қызылорда облысының Әділет департаментінде 2017 жылғы 14 желтоқсандағы № 6074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75-бабының</w:t>
      </w:r>
      <w:r>
        <w:rPr>
          <w:rFonts w:ascii="Times New Roman"/>
          <w:b w:val="false"/>
          <w:i w:val="false"/>
          <w:color w:val="000000"/>
          <w:sz w:val="28"/>
        </w:rPr>
        <w:t xml:space="preserve"> 1-тармағына,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2018-2020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1"/>
    <w:bookmarkStart w:name="z8"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201 565 950,6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19 250 003,3 мың теңге;</w:t>
      </w:r>
    </w:p>
    <w:bookmarkEnd w:id="3"/>
    <w:bookmarkStart w:name="z10" w:id="4"/>
    <w:p>
      <w:pPr>
        <w:spacing w:after="0"/>
        <w:ind w:left="0"/>
        <w:jc w:val="both"/>
      </w:pPr>
      <w:r>
        <w:rPr>
          <w:rFonts w:ascii="Times New Roman"/>
          <w:b w:val="false"/>
          <w:i w:val="false"/>
          <w:color w:val="000000"/>
          <w:sz w:val="28"/>
        </w:rPr>
        <w:t xml:space="preserve">
      салықтық емес түсімдер – 3 449 398,6 мың теңге; </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30 306,7 мың теңге;</w:t>
      </w:r>
    </w:p>
    <w:bookmarkEnd w:id="5"/>
    <w:bookmarkStart w:name="z12" w:id="6"/>
    <w:p>
      <w:pPr>
        <w:spacing w:after="0"/>
        <w:ind w:left="0"/>
        <w:jc w:val="both"/>
      </w:pPr>
      <w:r>
        <w:rPr>
          <w:rFonts w:ascii="Times New Roman"/>
          <w:b w:val="false"/>
          <w:i w:val="false"/>
          <w:color w:val="000000"/>
          <w:sz w:val="28"/>
        </w:rPr>
        <w:t>
      трансферттер түсімі – 178 566 242,0 мың теңге;</w:t>
      </w:r>
    </w:p>
    <w:bookmarkEnd w:id="6"/>
    <w:bookmarkStart w:name="z13" w:id="7"/>
    <w:p>
      <w:pPr>
        <w:spacing w:after="0"/>
        <w:ind w:left="0"/>
        <w:jc w:val="both"/>
      </w:pPr>
      <w:r>
        <w:rPr>
          <w:rFonts w:ascii="Times New Roman"/>
          <w:b w:val="false"/>
          <w:i w:val="false"/>
          <w:color w:val="000000"/>
          <w:sz w:val="28"/>
        </w:rPr>
        <w:t>
      2) шығындар – 197 167 371,1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2 736 887,0 мың теңге;</w:t>
      </w:r>
    </w:p>
    <w:bookmarkEnd w:id="8"/>
    <w:bookmarkStart w:name="z15" w:id="9"/>
    <w:p>
      <w:pPr>
        <w:spacing w:after="0"/>
        <w:ind w:left="0"/>
        <w:jc w:val="both"/>
      </w:pPr>
      <w:r>
        <w:rPr>
          <w:rFonts w:ascii="Times New Roman"/>
          <w:b w:val="false"/>
          <w:i w:val="false"/>
          <w:color w:val="000000"/>
          <w:sz w:val="28"/>
        </w:rPr>
        <w:t>
      бюджеттік кредиттер – 12 068 681,0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9 331 794,0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5 205 554,0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5 205 554,0 мың теңге;</w:t>
      </w:r>
    </w:p>
    <w:bookmarkEnd w:id="12"/>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-3 543 861,5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3 543 861,5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облыстық мәслихатының 12.12.2018 </w:t>
      </w:r>
      <w:r>
        <w:rPr>
          <w:rFonts w:ascii="Times New Roman"/>
          <w:b w:val="false"/>
          <w:i w:val="false"/>
          <w:color w:val="000000"/>
          <w:sz w:val="28"/>
        </w:rPr>
        <w:t>№ 270</w:t>
      </w:r>
      <w:r>
        <w:rPr>
          <w:rFonts w:ascii="Times New Roman"/>
          <w:b w:val="false"/>
          <w:i w:val="false"/>
          <w:color w:val="ff0000"/>
          <w:sz w:val="28"/>
        </w:rPr>
        <w:t xml:space="preserve"> шешімімен (01.01.2018 бастап қолданысқа енгізіледі және ресми жариялауға жатады).</w:t>
      </w:r>
      <w:r>
        <w:br/>
      </w:r>
      <w:r>
        <w:rPr>
          <w:rFonts w:ascii="Times New Roman"/>
          <w:b w:val="false"/>
          <w:i w:val="false"/>
          <w:color w:val="000000"/>
          <w:sz w:val="28"/>
        </w:rPr>
        <w:t>
</w:t>
      </w:r>
    </w:p>
    <w:bookmarkStart w:name="z20" w:id="13"/>
    <w:p>
      <w:pPr>
        <w:spacing w:after="0"/>
        <w:ind w:left="0"/>
        <w:jc w:val="both"/>
      </w:pPr>
      <w:r>
        <w:rPr>
          <w:rFonts w:ascii="Times New Roman"/>
          <w:b w:val="false"/>
          <w:i w:val="false"/>
          <w:color w:val="000000"/>
          <w:sz w:val="28"/>
        </w:rPr>
        <w:t>
      2. 2018 жылға арналған аудандар мен Қызылорда қаласының бюджеттерінен облыстық бюджетке кірістерді бөлу нормативтері төмендегідей болып белгіленсін:</w:t>
      </w:r>
    </w:p>
    <w:bookmarkEnd w:id="13"/>
    <w:bookmarkStart w:name="z21" w:id="14"/>
    <w:p>
      <w:pPr>
        <w:spacing w:after="0"/>
        <w:ind w:left="0"/>
        <w:jc w:val="both"/>
      </w:pPr>
      <w:r>
        <w:rPr>
          <w:rFonts w:ascii="Times New Roman"/>
          <w:b w:val="false"/>
          <w:i w:val="false"/>
          <w:color w:val="000000"/>
          <w:sz w:val="28"/>
        </w:rPr>
        <w:t>
      1) 101.201 "Төлем көзінен салық салынатын табыстардан ұсталатын жеке табыс салығы" және 101.205 "Төлем көзінен салық салынбайтын шетелдік азаматтар табыстарынан ұсталатын жеке табыс салығы" кодтары бойынша бюджеттерінен:</w:t>
      </w:r>
    </w:p>
    <w:bookmarkEnd w:id="14"/>
    <w:bookmarkStart w:name="z22" w:id="15"/>
    <w:p>
      <w:pPr>
        <w:spacing w:after="0"/>
        <w:ind w:left="0"/>
        <w:jc w:val="both"/>
      </w:pPr>
      <w:r>
        <w:rPr>
          <w:rFonts w:ascii="Times New Roman"/>
          <w:b w:val="false"/>
          <w:i w:val="false"/>
          <w:color w:val="000000"/>
          <w:sz w:val="28"/>
        </w:rPr>
        <w:t>
      Арал ауданы – 37,85%;</w:t>
      </w:r>
    </w:p>
    <w:bookmarkEnd w:id="15"/>
    <w:bookmarkStart w:name="z23" w:id="16"/>
    <w:p>
      <w:pPr>
        <w:spacing w:after="0"/>
        <w:ind w:left="0"/>
        <w:jc w:val="both"/>
      </w:pPr>
      <w:r>
        <w:rPr>
          <w:rFonts w:ascii="Times New Roman"/>
          <w:b w:val="false"/>
          <w:i w:val="false"/>
          <w:color w:val="000000"/>
          <w:sz w:val="28"/>
        </w:rPr>
        <w:t>
      Қазалы ауданы – 38,86%;</w:t>
      </w:r>
    </w:p>
    <w:bookmarkEnd w:id="16"/>
    <w:bookmarkStart w:name="z24" w:id="17"/>
    <w:p>
      <w:pPr>
        <w:spacing w:after="0"/>
        <w:ind w:left="0"/>
        <w:jc w:val="both"/>
      </w:pPr>
      <w:r>
        <w:rPr>
          <w:rFonts w:ascii="Times New Roman"/>
          <w:b w:val="false"/>
          <w:i w:val="false"/>
          <w:color w:val="000000"/>
          <w:sz w:val="28"/>
        </w:rPr>
        <w:t>
      Қармақшы ауданы - 50%;</w:t>
      </w:r>
    </w:p>
    <w:bookmarkEnd w:id="17"/>
    <w:bookmarkStart w:name="z25" w:id="18"/>
    <w:p>
      <w:pPr>
        <w:spacing w:after="0"/>
        <w:ind w:left="0"/>
        <w:jc w:val="both"/>
      </w:pPr>
      <w:r>
        <w:rPr>
          <w:rFonts w:ascii="Times New Roman"/>
          <w:b w:val="false"/>
          <w:i w:val="false"/>
          <w:color w:val="000000"/>
          <w:sz w:val="28"/>
        </w:rPr>
        <w:t>
      Жалағаш ауданы - 50%;</w:t>
      </w:r>
    </w:p>
    <w:bookmarkEnd w:id="18"/>
    <w:bookmarkStart w:name="z26" w:id="19"/>
    <w:p>
      <w:pPr>
        <w:spacing w:after="0"/>
        <w:ind w:left="0"/>
        <w:jc w:val="both"/>
      </w:pPr>
      <w:r>
        <w:rPr>
          <w:rFonts w:ascii="Times New Roman"/>
          <w:b w:val="false"/>
          <w:i w:val="false"/>
          <w:color w:val="000000"/>
          <w:sz w:val="28"/>
        </w:rPr>
        <w:t>
      Сырдария ауданы - 50%;</w:t>
      </w:r>
    </w:p>
    <w:bookmarkEnd w:id="19"/>
    <w:bookmarkStart w:name="z27" w:id="20"/>
    <w:p>
      <w:pPr>
        <w:spacing w:after="0"/>
        <w:ind w:left="0"/>
        <w:jc w:val="both"/>
      </w:pPr>
      <w:r>
        <w:rPr>
          <w:rFonts w:ascii="Times New Roman"/>
          <w:b w:val="false"/>
          <w:i w:val="false"/>
          <w:color w:val="000000"/>
          <w:sz w:val="28"/>
        </w:rPr>
        <w:t>
      Шиелі ауданы - 50%;</w:t>
      </w:r>
    </w:p>
    <w:bookmarkEnd w:id="20"/>
    <w:bookmarkStart w:name="z28" w:id="21"/>
    <w:p>
      <w:pPr>
        <w:spacing w:after="0"/>
        <w:ind w:left="0"/>
        <w:jc w:val="both"/>
      </w:pPr>
      <w:r>
        <w:rPr>
          <w:rFonts w:ascii="Times New Roman"/>
          <w:b w:val="false"/>
          <w:i w:val="false"/>
          <w:color w:val="000000"/>
          <w:sz w:val="28"/>
        </w:rPr>
        <w:t>
      Жаңақорған ауданы - 50%;</w:t>
      </w:r>
    </w:p>
    <w:bookmarkEnd w:id="21"/>
    <w:bookmarkStart w:name="z29" w:id="22"/>
    <w:p>
      <w:pPr>
        <w:spacing w:after="0"/>
        <w:ind w:left="0"/>
        <w:jc w:val="both"/>
      </w:pPr>
      <w:r>
        <w:rPr>
          <w:rFonts w:ascii="Times New Roman"/>
          <w:b w:val="false"/>
          <w:i w:val="false"/>
          <w:color w:val="000000"/>
          <w:sz w:val="28"/>
        </w:rPr>
        <w:t>
      Қызылорда қаласы – 30%;</w:t>
      </w:r>
    </w:p>
    <w:bookmarkEnd w:id="22"/>
    <w:bookmarkStart w:name="z30" w:id="23"/>
    <w:p>
      <w:pPr>
        <w:spacing w:after="0"/>
        <w:ind w:left="0"/>
        <w:jc w:val="both"/>
      </w:pPr>
      <w:r>
        <w:rPr>
          <w:rFonts w:ascii="Times New Roman"/>
          <w:b w:val="false"/>
          <w:i w:val="false"/>
          <w:color w:val="000000"/>
          <w:sz w:val="28"/>
        </w:rPr>
        <w:t xml:space="preserve">
      2) 101.202 "Төлем көзінен салық салынбайтын табыстардан ұсталатын жеке табыс салығы" коды бойынша аудандар бюджеттерінен – 0%, Қызылорда қаласы бюджетінен - 30%; </w:t>
      </w:r>
    </w:p>
    <w:bookmarkEnd w:id="23"/>
    <w:bookmarkStart w:name="z31" w:id="24"/>
    <w:p>
      <w:pPr>
        <w:spacing w:after="0"/>
        <w:ind w:left="0"/>
        <w:jc w:val="both"/>
      </w:pPr>
      <w:r>
        <w:rPr>
          <w:rFonts w:ascii="Times New Roman"/>
          <w:b w:val="false"/>
          <w:i w:val="false"/>
          <w:color w:val="000000"/>
          <w:sz w:val="28"/>
        </w:rPr>
        <w:t>
      3) 103.101 "Әлеуметтік салық" коды бойынша бюджеттерінен:</w:t>
      </w:r>
    </w:p>
    <w:bookmarkEnd w:id="24"/>
    <w:bookmarkStart w:name="z32" w:id="25"/>
    <w:p>
      <w:pPr>
        <w:spacing w:after="0"/>
        <w:ind w:left="0"/>
        <w:jc w:val="both"/>
      </w:pPr>
      <w:r>
        <w:rPr>
          <w:rFonts w:ascii="Times New Roman"/>
          <w:b w:val="false"/>
          <w:i w:val="false"/>
          <w:color w:val="000000"/>
          <w:sz w:val="28"/>
        </w:rPr>
        <w:t>
      Арал ауданы – 42,09%;</w:t>
      </w:r>
    </w:p>
    <w:bookmarkEnd w:id="25"/>
    <w:bookmarkStart w:name="z33" w:id="26"/>
    <w:p>
      <w:pPr>
        <w:spacing w:after="0"/>
        <w:ind w:left="0"/>
        <w:jc w:val="both"/>
      </w:pPr>
      <w:r>
        <w:rPr>
          <w:rFonts w:ascii="Times New Roman"/>
          <w:b w:val="false"/>
          <w:i w:val="false"/>
          <w:color w:val="000000"/>
          <w:sz w:val="28"/>
        </w:rPr>
        <w:t>
      Қазалы ауданы – 43,6%;</w:t>
      </w:r>
    </w:p>
    <w:bookmarkEnd w:id="26"/>
    <w:bookmarkStart w:name="z34" w:id="27"/>
    <w:p>
      <w:pPr>
        <w:spacing w:after="0"/>
        <w:ind w:left="0"/>
        <w:jc w:val="both"/>
      </w:pPr>
      <w:r>
        <w:rPr>
          <w:rFonts w:ascii="Times New Roman"/>
          <w:b w:val="false"/>
          <w:i w:val="false"/>
          <w:color w:val="000000"/>
          <w:sz w:val="28"/>
        </w:rPr>
        <w:t>
      Қармақшы ауданы - 50%;</w:t>
      </w:r>
    </w:p>
    <w:bookmarkEnd w:id="27"/>
    <w:bookmarkStart w:name="z35" w:id="28"/>
    <w:p>
      <w:pPr>
        <w:spacing w:after="0"/>
        <w:ind w:left="0"/>
        <w:jc w:val="both"/>
      </w:pPr>
      <w:r>
        <w:rPr>
          <w:rFonts w:ascii="Times New Roman"/>
          <w:b w:val="false"/>
          <w:i w:val="false"/>
          <w:color w:val="000000"/>
          <w:sz w:val="28"/>
        </w:rPr>
        <w:t>
      Жалағаш ауданы - 50%;</w:t>
      </w:r>
    </w:p>
    <w:bookmarkEnd w:id="28"/>
    <w:bookmarkStart w:name="z36" w:id="29"/>
    <w:p>
      <w:pPr>
        <w:spacing w:after="0"/>
        <w:ind w:left="0"/>
        <w:jc w:val="both"/>
      </w:pPr>
      <w:r>
        <w:rPr>
          <w:rFonts w:ascii="Times New Roman"/>
          <w:b w:val="false"/>
          <w:i w:val="false"/>
          <w:color w:val="000000"/>
          <w:sz w:val="28"/>
        </w:rPr>
        <w:t>
      Сырдария ауданы - 50%;</w:t>
      </w:r>
    </w:p>
    <w:bookmarkEnd w:id="29"/>
    <w:bookmarkStart w:name="z37" w:id="30"/>
    <w:p>
      <w:pPr>
        <w:spacing w:after="0"/>
        <w:ind w:left="0"/>
        <w:jc w:val="both"/>
      </w:pPr>
      <w:r>
        <w:rPr>
          <w:rFonts w:ascii="Times New Roman"/>
          <w:b w:val="false"/>
          <w:i w:val="false"/>
          <w:color w:val="000000"/>
          <w:sz w:val="28"/>
        </w:rPr>
        <w:t>
      Шиелі ауданы - 50%;</w:t>
      </w:r>
    </w:p>
    <w:bookmarkEnd w:id="30"/>
    <w:bookmarkStart w:name="z38" w:id="31"/>
    <w:p>
      <w:pPr>
        <w:spacing w:after="0"/>
        <w:ind w:left="0"/>
        <w:jc w:val="both"/>
      </w:pPr>
      <w:r>
        <w:rPr>
          <w:rFonts w:ascii="Times New Roman"/>
          <w:b w:val="false"/>
          <w:i w:val="false"/>
          <w:color w:val="000000"/>
          <w:sz w:val="28"/>
        </w:rPr>
        <w:t>
      Жаңақорған ауданы - 50%;</w:t>
      </w:r>
    </w:p>
    <w:bookmarkEnd w:id="31"/>
    <w:bookmarkStart w:name="z39" w:id="32"/>
    <w:p>
      <w:pPr>
        <w:spacing w:after="0"/>
        <w:ind w:left="0"/>
        <w:jc w:val="both"/>
      </w:pPr>
      <w:r>
        <w:rPr>
          <w:rFonts w:ascii="Times New Roman"/>
          <w:b w:val="false"/>
          <w:i w:val="false"/>
          <w:color w:val="000000"/>
          <w:sz w:val="28"/>
        </w:rPr>
        <w:t>
      Қызылорда қаласы – 30%.</w:t>
      </w:r>
    </w:p>
    <w:bookmarkEnd w:id="32"/>
    <w:bookmarkStart w:name="z40" w:id="33"/>
    <w:p>
      <w:pPr>
        <w:spacing w:after="0"/>
        <w:ind w:left="0"/>
        <w:jc w:val="both"/>
      </w:pPr>
      <w:r>
        <w:rPr>
          <w:rFonts w:ascii="Times New Roman"/>
          <w:b w:val="false"/>
          <w:i w:val="false"/>
          <w:color w:val="000000"/>
          <w:sz w:val="28"/>
        </w:rPr>
        <w:t>
      3. 2018 жылға арналған облыстық бюджетте, облыстық бюджеттен аудандар бюджеттеріне берілетін субвенциялар көлемі 64 194 855 мың теңге сомасында көзделсін, оның ішінде:</w:t>
      </w:r>
    </w:p>
    <w:bookmarkEnd w:id="33"/>
    <w:bookmarkStart w:name="z41" w:id="34"/>
    <w:p>
      <w:pPr>
        <w:spacing w:after="0"/>
        <w:ind w:left="0"/>
        <w:jc w:val="both"/>
      </w:pPr>
      <w:r>
        <w:rPr>
          <w:rFonts w:ascii="Times New Roman"/>
          <w:b w:val="false"/>
          <w:i w:val="false"/>
          <w:color w:val="000000"/>
          <w:sz w:val="28"/>
        </w:rPr>
        <w:t>
      Арал ауданы 9 054 373 мың теңге;</w:t>
      </w:r>
    </w:p>
    <w:bookmarkEnd w:id="34"/>
    <w:bookmarkStart w:name="z42" w:id="35"/>
    <w:p>
      <w:pPr>
        <w:spacing w:after="0"/>
        <w:ind w:left="0"/>
        <w:jc w:val="both"/>
      </w:pPr>
      <w:r>
        <w:rPr>
          <w:rFonts w:ascii="Times New Roman"/>
          <w:b w:val="false"/>
          <w:i w:val="false"/>
          <w:color w:val="000000"/>
          <w:sz w:val="28"/>
        </w:rPr>
        <w:t>
      Қазалы ауданы 10 391 943 мың теңге;</w:t>
      </w:r>
    </w:p>
    <w:bookmarkEnd w:id="35"/>
    <w:bookmarkStart w:name="z43" w:id="36"/>
    <w:p>
      <w:pPr>
        <w:spacing w:after="0"/>
        <w:ind w:left="0"/>
        <w:jc w:val="both"/>
      </w:pPr>
      <w:r>
        <w:rPr>
          <w:rFonts w:ascii="Times New Roman"/>
          <w:b w:val="false"/>
          <w:i w:val="false"/>
          <w:color w:val="000000"/>
          <w:sz w:val="28"/>
        </w:rPr>
        <w:t>
      Қармақшы ауданы 8 582 538 мың теңге;</w:t>
      </w:r>
    </w:p>
    <w:bookmarkEnd w:id="36"/>
    <w:bookmarkStart w:name="z44" w:id="37"/>
    <w:p>
      <w:pPr>
        <w:spacing w:after="0"/>
        <w:ind w:left="0"/>
        <w:jc w:val="both"/>
      </w:pPr>
      <w:r>
        <w:rPr>
          <w:rFonts w:ascii="Times New Roman"/>
          <w:b w:val="false"/>
          <w:i w:val="false"/>
          <w:color w:val="000000"/>
          <w:sz w:val="28"/>
        </w:rPr>
        <w:t>
      Жалағаш ауданы 5 120 470 мың теңге;</w:t>
      </w:r>
    </w:p>
    <w:bookmarkEnd w:id="37"/>
    <w:bookmarkStart w:name="z45" w:id="38"/>
    <w:p>
      <w:pPr>
        <w:spacing w:after="0"/>
        <w:ind w:left="0"/>
        <w:jc w:val="both"/>
      </w:pPr>
      <w:r>
        <w:rPr>
          <w:rFonts w:ascii="Times New Roman"/>
          <w:b w:val="false"/>
          <w:i w:val="false"/>
          <w:color w:val="000000"/>
          <w:sz w:val="28"/>
        </w:rPr>
        <w:t>
      Сырдария ауданы 410 884 мың теңге;</w:t>
      </w:r>
    </w:p>
    <w:bookmarkEnd w:id="38"/>
    <w:bookmarkStart w:name="z46" w:id="39"/>
    <w:p>
      <w:pPr>
        <w:spacing w:after="0"/>
        <w:ind w:left="0"/>
        <w:jc w:val="both"/>
      </w:pPr>
      <w:r>
        <w:rPr>
          <w:rFonts w:ascii="Times New Roman"/>
          <w:b w:val="false"/>
          <w:i w:val="false"/>
          <w:color w:val="000000"/>
          <w:sz w:val="28"/>
        </w:rPr>
        <w:t>
      Шиелі ауданы 10 813 584 мың теңге;</w:t>
      </w:r>
    </w:p>
    <w:bookmarkEnd w:id="39"/>
    <w:bookmarkStart w:name="z47" w:id="40"/>
    <w:p>
      <w:pPr>
        <w:spacing w:after="0"/>
        <w:ind w:left="0"/>
        <w:jc w:val="both"/>
      </w:pPr>
      <w:r>
        <w:rPr>
          <w:rFonts w:ascii="Times New Roman"/>
          <w:b w:val="false"/>
          <w:i w:val="false"/>
          <w:color w:val="000000"/>
          <w:sz w:val="28"/>
        </w:rPr>
        <w:t>
      Жаңақорған ауданы 10 223 970 мың теңге;</w:t>
      </w:r>
    </w:p>
    <w:bookmarkEnd w:id="40"/>
    <w:bookmarkStart w:name="z48" w:id="41"/>
    <w:p>
      <w:pPr>
        <w:spacing w:after="0"/>
        <w:ind w:left="0"/>
        <w:jc w:val="both"/>
      </w:pPr>
      <w:r>
        <w:rPr>
          <w:rFonts w:ascii="Times New Roman"/>
          <w:b w:val="false"/>
          <w:i w:val="false"/>
          <w:color w:val="000000"/>
          <w:sz w:val="28"/>
        </w:rPr>
        <w:t>
      Қызылорда қаласы 9 597 093 мың теңге.</w:t>
      </w:r>
    </w:p>
    <w:bookmarkEnd w:id="41"/>
    <w:bookmarkStart w:name="z49" w:id="42"/>
    <w:p>
      <w:pPr>
        <w:spacing w:after="0"/>
        <w:ind w:left="0"/>
        <w:jc w:val="both"/>
      </w:pPr>
      <w:r>
        <w:rPr>
          <w:rFonts w:ascii="Times New Roman"/>
          <w:b w:val="false"/>
          <w:i w:val="false"/>
          <w:color w:val="000000"/>
          <w:sz w:val="28"/>
        </w:rPr>
        <w:t xml:space="preserve">
      4. Аудандар және Қызылорда қаласы бюджеттеріне облыстық бюджет есебінен 2018 жылға арналған ағымдағы нысаналы трансферттердің бөлінуі облыс әкімдігінің қаулысы негізінде төмендегілер үшін айқындалады: </w:t>
      </w:r>
    </w:p>
    <w:bookmarkEnd w:id="42"/>
    <w:bookmarkStart w:name="z50" w:id="43"/>
    <w:p>
      <w:pPr>
        <w:spacing w:after="0"/>
        <w:ind w:left="0"/>
        <w:jc w:val="both"/>
      </w:pPr>
      <w:r>
        <w:rPr>
          <w:rFonts w:ascii="Times New Roman"/>
          <w:b w:val="false"/>
          <w:i w:val="false"/>
          <w:color w:val="000000"/>
          <w:sz w:val="28"/>
        </w:rPr>
        <w:t>
      1) білім беру;</w:t>
      </w:r>
    </w:p>
    <w:bookmarkEnd w:id="43"/>
    <w:bookmarkStart w:name="z51" w:id="44"/>
    <w:p>
      <w:pPr>
        <w:spacing w:after="0"/>
        <w:ind w:left="0"/>
        <w:jc w:val="both"/>
      </w:pPr>
      <w:r>
        <w:rPr>
          <w:rFonts w:ascii="Times New Roman"/>
          <w:b w:val="false"/>
          <w:i w:val="false"/>
          <w:color w:val="000000"/>
          <w:sz w:val="28"/>
        </w:rPr>
        <w:t>
      2) нәтижелі жұмыспен қамтуды және жаппай кәсіпкерлікті дамыту бағдарламасы шеңберінде, еңбек нарығын дамытуға бағытталған, іс-шараларын іске асыру;</w:t>
      </w:r>
    </w:p>
    <w:bookmarkEnd w:id="44"/>
    <w:bookmarkStart w:name="z52" w:id="45"/>
    <w:p>
      <w:pPr>
        <w:spacing w:after="0"/>
        <w:ind w:left="0"/>
        <w:jc w:val="both"/>
      </w:pPr>
      <w:r>
        <w:rPr>
          <w:rFonts w:ascii="Times New Roman"/>
          <w:b w:val="false"/>
          <w:i w:val="false"/>
          <w:color w:val="000000"/>
          <w:sz w:val="28"/>
        </w:rPr>
        <w:t>
      3)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bookmarkEnd w:id="45"/>
    <w:bookmarkStart w:name="z53" w:id="46"/>
    <w:p>
      <w:pPr>
        <w:spacing w:after="0"/>
        <w:ind w:left="0"/>
        <w:jc w:val="both"/>
      </w:pPr>
      <w:r>
        <w:rPr>
          <w:rFonts w:ascii="Times New Roman"/>
          <w:b w:val="false"/>
          <w:i w:val="false"/>
          <w:color w:val="000000"/>
          <w:sz w:val="28"/>
        </w:rPr>
        <w:t>
      4) Ұлы Отан соғысына қатысушылары мен мүгедектеріне және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сауықтыру үшін біржолғы материалдық көмек;</w:t>
      </w:r>
    </w:p>
    <w:bookmarkEnd w:id="46"/>
    <w:bookmarkStart w:name="z54" w:id="47"/>
    <w:p>
      <w:pPr>
        <w:spacing w:after="0"/>
        <w:ind w:left="0"/>
        <w:jc w:val="both"/>
      </w:pPr>
      <w:r>
        <w:rPr>
          <w:rFonts w:ascii="Times New Roman"/>
          <w:b w:val="false"/>
          <w:i w:val="false"/>
          <w:color w:val="000000"/>
          <w:sz w:val="28"/>
        </w:rPr>
        <w:t>
      5) Ұлы Отан соғысы жылдарында тылда кемінде 6 ай жұмыс істеген (қызмет еткен) адамдарды әлеуметтік қолдау;</w:t>
      </w:r>
    </w:p>
    <w:bookmarkEnd w:id="47"/>
    <w:bookmarkStart w:name="z55" w:id="48"/>
    <w:p>
      <w:pPr>
        <w:spacing w:after="0"/>
        <w:ind w:left="0"/>
        <w:jc w:val="both"/>
      </w:pPr>
      <w:r>
        <w:rPr>
          <w:rFonts w:ascii="Times New Roman"/>
          <w:b w:val="false"/>
          <w:i w:val="false"/>
          <w:color w:val="000000"/>
          <w:sz w:val="28"/>
        </w:rPr>
        <w:t xml:space="preserve">
      6) өңірге қажет мамандықтар бойынша әлеуметтік тұрғыдан халықтың осал тобы қатарынан білім алушы студенттерге әлеуметтік көмек көрсетуге; </w:t>
      </w:r>
    </w:p>
    <w:bookmarkEnd w:id="48"/>
    <w:bookmarkStart w:name="z56" w:id="49"/>
    <w:p>
      <w:pPr>
        <w:spacing w:after="0"/>
        <w:ind w:left="0"/>
        <w:jc w:val="both"/>
      </w:pPr>
      <w:r>
        <w:rPr>
          <w:rFonts w:ascii="Times New Roman"/>
          <w:b w:val="false"/>
          <w:i w:val="false"/>
          <w:color w:val="000000"/>
          <w:sz w:val="28"/>
        </w:rPr>
        <w:t>
      7) туберкулез ауруының қолдаушы фазасында емделіп жүрген науқастарға әлеуметтік көмек көрсету;</w:t>
      </w:r>
    </w:p>
    <w:bookmarkEnd w:id="49"/>
    <w:bookmarkStart w:name="z57" w:id="50"/>
    <w:p>
      <w:pPr>
        <w:spacing w:after="0"/>
        <w:ind w:left="0"/>
        <w:jc w:val="both"/>
      </w:pPr>
      <w:r>
        <w:rPr>
          <w:rFonts w:ascii="Times New Roman"/>
          <w:b w:val="false"/>
          <w:i w:val="false"/>
          <w:color w:val="000000"/>
          <w:sz w:val="28"/>
        </w:rPr>
        <w:t>
      8) гемобластоздар мен апластикалық анемияны қосқанда гематологиялық аурулармен ауырған диспансерлік есепте тұрған балаларға әлеуметтік көмек көрсету;</w:t>
      </w:r>
    </w:p>
    <w:bookmarkEnd w:id="50"/>
    <w:bookmarkStart w:name="z58" w:id="51"/>
    <w:p>
      <w:pPr>
        <w:spacing w:after="0"/>
        <w:ind w:left="0"/>
        <w:jc w:val="both"/>
      </w:pPr>
      <w:r>
        <w:rPr>
          <w:rFonts w:ascii="Times New Roman"/>
          <w:b w:val="false"/>
          <w:i w:val="false"/>
          <w:color w:val="000000"/>
          <w:sz w:val="28"/>
        </w:rPr>
        <w:t>
      9) атаулы әлеуметтік көмектің жаңа форматын енгізуіне байланысты жұмыспен қамту орталықтарын материалдық-техникалық базасымен нығайту;</w:t>
      </w:r>
    </w:p>
    <w:bookmarkEnd w:id="51"/>
    <w:bookmarkStart w:name="z59" w:id="52"/>
    <w:p>
      <w:pPr>
        <w:spacing w:after="0"/>
        <w:ind w:left="0"/>
        <w:jc w:val="both"/>
      </w:pPr>
      <w:r>
        <w:rPr>
          <w:rFonts w:ascii="Times New Roman"/>
          <w:b w:val="false"/>
          <w:i w:val="false"/>
          <w:color w:val="000000"/>
          <w:sz w:val="28"/>
        </w:rPr>
        <w:t>
      10) калалық, аудандық, ауылдық кітапханаларға кітап сатып алу;</w:t>
      </w:r>
    </w:p>
    <w:bookmarkEnd w:id="52"/>
    <w:bookmarkStart w:name="z60" w:id="53"/>
    <w:p>
      <w:pPr>
        <w:spacing w:after="0"/>
        <w:ind w:left="0"/>
        <w:jc w:val="both"/>
      </w:pPr>
      <w:r>
        <w:rPr>
          <w:rFonts w:ascii="Times New Roman"/>
          <w:b w:val="false"/>
          <w:i w:val="false"/>
          <w:color w:val="000000"/>
          <w:sz w:val="28"/>
        </w:rPr>
        <w:t>
      11) тұрмысы төмен отбасыларынан шыққан күндізгі бөлімде оқитын жоғары, арнаулы орта оқу орындарының және кәсіптік лицейлердің студенттері мен оқушыларының қалалық қоғамдық автокөліктерде жүру төлем ақысын өтеу;</w:t>
      </w:r>
    </w:p>
    <w:bookmarkEnd w:id="53"/>
    <w:bookmarkStart w:name="z61" w:id="54"/>
    <w:p>
      <w:pPr>
        <w:spacing w:after="0"/>
        <w:ind w:left="0"/>
        <w:jc w:val="both"/>
      </w:pPr>
      <w:r>
        <w:rPr>
          <w:rFonts w:ascii="Times New Roman"/>
          <w:b w:val="false"/>
          <w:i w:val="false"/>
          <w:color w:val="000000"/>
          <w:sz w:val="28"/>
        </w:rPr>
        <w:t>
      12) ауыл шаруашылығында іс-шаралар өткізу;</w:t>
      </w:r>
    </w:p>
    <w:bookmarkEnd w:id="54"/>
    <w:bookmarkStart w:name="z62" w:id="55"/>
    <w:p>
      <w:pPr>
        <w:spacing w:after="0"/>
        <w:ind w:left="0"/>
        <w:jc w:val="both"/>
      </w:pPr>
      <w:r>
        <w:rPr>
          <w:rFonts w:ascii="Times New Roman"/>
          <w:b w:val="false"/>
          <w:i w:val="false"/>
          <w:color w:val="000000"/>
          <w:sz w:val="28"/>
        </w:rPr>
        <w:t>
      13) су шаруашылығы нысандарын құжаттандыруды дайындау;</w:t>
      </w:r>
    </w:p>
    <w:bookmarkEnd w:id="55"/>
    <w:bookmarkStart w:name="z63" w:id="56"/>
    <w:p>
      <w:pPr>
        <w:spacing w:after="0"/>
        <w:ind w:left="0"/>
        <w:jc w:val="both"/>
      </w:pPr>
      <w:r>
        <w:rPr>
          <w:rFonts w:ascii="Times New Roman"/>
          <w:b w:val="false"/>
          <w:i w:val="false"/>
          <w:color w:val="000000"/>
          <w:sz w:val="28"/>
        </w:rPr>
        <w:t>
      14) көлік инфрақұрылымын күрделі және орташа жөндеу;</w:t>
      </w:r>
    </w:p>
    <w:bookmarkEnd w:id="56"/>
    <w:bookmarkStart w:name="z64" w:id="57"/>
    <w:p>
      <w:pPr>
        <w:spacing w:after="0"/>
        <w:ind w:left="0"/>
        <w:jc w:val="both"/>
      </w:pPr>
      <w:r>
        <w:rPr>
          <w:rFonts w:ascii="Times New Roman"/>
          <w:b w:val="false"/>
          <w:i w:val="false"/>
          <w:color w:val="000000"/>
          <w:sz w:val="28"/>
        </w:rPr>
        <w:t>
      15) мәслихат хатшыларының лауазымдық еңбекақысының ұлғаюы;</w:t>
      </w:r>
    </w:p>
    <w:bookmarkEnd w:id="57"/>
    <w:bookmarkStart w:name="z65" w:id="58"/>
    <w:p>
      <w:pPr>
        <w:spacing w:after="0"/>
        <w:ind w:left="0"/>
        <w:jc w:val="both"/>
      </w:pPr>
      <w:r>
        <w:rPr>
          <w:rFonts w:ascii="Times New Roman"/>
          <w:b w:val="false"/>
          <w:i w:val="false"/>
          <w:color w:val="000000"/>
          <w:sz w:val="28"/>
        </w:rPr>
        <w:t>
      16) мемлекеттік жекешелік әріптестік аясында жүзеге асырылған денешынықтыру сауықтыру кешенін ұстау;</w:t>
      </w:r>
    </w:p>
    <w:bookmarkEnd w:id="58"/>
    <w:bookmarkStart w:name="z66" w:id="59"/>
    <w:p>
      <w:pPr>
        <w:spacing w:after="0"/>
        <w:ind w:left="0"/>
        <w:jc w:val="both"/>
      </w:pPr>
      <w:r>
        <w:rPr>
          <w:rFonts w:ascii="Times New Roman"/>
          <w:b w:val="false"/>
          <w:i w:val="false"/>
          <w:color w:val="000000"/>
          <w:sz w:val="28"/>
        </w:rPr>
        <w:t>
      17) атаулы әлеуметтік көмектің жаңа форматын енгізуіне байланысты Байқоңыр қаласында жұмыспен қамту орталығын құру;</w:t>
      </w:r>
    </w:p>
    <w:bookmarkEnd w:id="59"/>
    <w:bookmarkStart w:name="z67" w:id="60"/>
    <w:p>
      <w:pPr>
        <w:spacing w:after="0"/>
        <w:ind w:left="0"/>
        <w:jc w:val="both"/>
      </w:pPr>
      <w:r>
        <w:rPr>
          <w:rFonts w:ascii="Times New Roman"/>
          <w:b w:val="false"/>
          <w:i w:val="false"/>
          <w:color w:val="000000"/>
          <w:sz w:val="28"/>
        </w:rPr>
        <w:t>
      18) жылдық кіріс түсімдері болжамының орындалмауына байланысты жоғалтуларын өтеу;</w:t>
      </w:r>
    </w:p>
    <w:bookmarkEnd w:id="60"/>
    <w:bookmarkStart w:name="z68" w:id="61"/>
    <w:p>
      <w:pPr>
        <w:spacing w:after="0"/>
        <w:ind w:left="0"/>
        <w:jc w:val="both"/>
      </w:pPr>
      <w:r>
        <w:rPr>
          <w:rFonts w:ascii="Times New Roman"/>
          <w:b w:val="false"/>
          <w:i w:val="false"/>
          <w:color w:val="000000"/>
          <w:sz w:val="28"/>
        </w:rPr>
        <w:t>
      19) әлеуметтік маңызы бар маршруттарды субсидиялау.</w:t>
      </w:r>
    </w:p>
    <w:bookmarkEnd w:id="61"/>
    <w:p>
      <w:pPr>
        <w:spacing w:after="0"/>
        <w:ind w:left="0"/>
        <w:jc w:val="both"/>
      </w:pPr>
      <w:r>
        <w:rPr>
          <w:rFonts w:ascii="Times New Roman"/>
          <w:b w:val="false"/>
          <w:i w:val="false"/>
          <w:color w:val="000000"/>
          <w:sz w:val="28"/>
        </w:rPr>
        <w:t>
      20) абаттандыру;</w:t>
      </w:r>
    </w:p>
    <w:p>
      <w:pPr>
        <w:spacing w:after="0"/>
        <w:ind w:left="0"/>
        <w:jc w:val="both"/>
      </w:pPr>
      <w:r>
        <w:rPr>
          <w:rFonts w:ascii="Times New Roman"/>
          <w:b w:val="false"/>
          <w:i w:val="false"/>
          <w:color w:val="000000"/>
          <w:sz w:val="28"/>
        </w:rPr>
        <w:t>
      21) әлеуметтік объектілерді ағымдағы және күрделі жөндеу;</w:t>
      </w:r>
    </w:p>
    <w:p>
      <w:pPr>
        <w:spacing w:after="0"/>
        <w:ind w:left="0"/>
        <w:jc w:val="both"/>
      </w:pPr>
      <w:r>
        <w:rPr>
          <w:rFonts w:ascii="Times New Roman"/>
          <w:b w:val="false"/>
          <w:i w:val="false"/>
          <w:color w:val="000000"/>
          <w:sz w:val="28"/>
        </w:rPr>
        <w:t>
      22) облыстық деңгейден аудандық деңгейге 7 бірлік штаттан тыс қызметкерлерді бөлу;</w:t>
      </w:r>
    </w:p>
    <w:p>
      <w:pPr>
        <w:spacing w:after="0"/>
        <w:ind w:left="0"/>
        <w:jc w:val="both"/>
      </w:pPr>
      <w:r>
        <w:rPr>
          <w:rFonts w:ascii="Times New Roman"/>
          <w:b w:val="false"/>
          <w:i w:val="false"/>
          <w:color w:val="000000"/>
          <w:sz w:val="28"/>
        </w:rPr>
        <w:t>
      23) халықты жұмыспен қамту орталықтарына әлеуметтік жұмыс жөніндегі консультанттар мен ассистенттерді ендіру;</w:t>
      </w:r>
    </w:p>
    <w:p>
      <w:pPr>
        <w:spacing w:after="0"/>
        <w:ind w:left="0"/>
        <w:jc w:val="both"/>
      </w:pPr>
      <w:r>
        <w:rPr>
          <w:rFonts w:ascii="Times New Roman"/>
          <w:b w:val="false"/>
          <w:i w:val="false"/>
          <w:color w:val="000000"/>
          <w:sz w:val="28"/>
        </w:rPr>
        <w:t>
      24) I топтағы мүгедектер үшін жеке көмекшінің әлеуметтік қызметтеріне ақы төлеу;</w:t>
      </w:r>
    </w:p>
    <w:p>
      <w:pPr>
        <w:spacing w:after="0"/>
        <w:ind w:left="0"/>
        <w:jc w:val="both"/>
      </w:pPr>
      <w:r>
        <w:rPr>
          <w:rFonts w:ascii="Times New Roman"/>
          <w:b w:val="false"/>
          <w:i w:val="false"/>
          <w:color w:val="000000"/>
          <w:sz w:val="28"/>
        </w:rPr>
        <w:t>
      25) Қызылорда қаласының 200 жылдығына арналған мерекелік іс-шаралар өткізу;</w:t>
      </w:r>
    </w:p>
    <w:p>
      <w:pPr>
        <w:spacing w:after="0"/>
        <w:ind w:left="0"/>
        <w:jc w:val="both"/>
      </w:pPr>
      <w:r>
        <w:rPr>
          <w:rFonts w:ascii="Times New Roman"/>
          <w:b w:val="false"/>
          <w:i w:val="false"/>
          <w:color w:val="000000"/>
          <w:sz w:val="28"/>
        </w:rPr>
        <w:t>
      26) тұрғын үй көмегін көрсету;</w:t>
      </w:r>
    </w:p>
    <w:p>
      <w:pPr>
        <w:spacing w:after="0"/>
        <w:ind w:left="0"/>
        <w:jc w:val="both"/>
      </w:pPr>
      <w:r>
        <w:rPr>
          <w:rFonts w:ascii="Times New Roman"/>
          <w:b w:val="false"/>
          <w:i w:val="false"/>
          <w:color w:val="000000"/>
          <w:sz w:val="28"/>
        </w:rPr>
        <w:t>
      27) спорттық іс-шараларды өткізу.</w:t>
      </w:r>
    </w:p>
    <w:p>
      <w:pPr>
        <w:spacing w:after="0"/>
        <w:ind w:left="0"/>
        <w:jc w:val="both"/>
      </w:pPr>
      <w:r>
        <w:rPr>
          <w:rFonts w:ascii="Times New Roman"/>
          <w:b w:val="false"/>
          <w:i w:val="false"/>
          <w:color w:val="000000"/>
          <w:sz w:val="28"/>
        </w:rPr>
        <w:t>
      28) Жалағаш ауданының мәдениет нысанын жылумен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Қызылорда облыстық мәслихатының 12.02.2018 </w:t>
      </w:r>
      <w:r>
        <w:rPr>
          <w:rFonts w:ascii="Times New Roman"/>
          <w:b w:val="false"/>
          <w:i w:val="false"/>
          <w:color w:val="000000"/>
          <w:sz w:val="28"/>
        </w:rPr>
        <w:t>№ 176</w:t>
      </w:r>
      <w:r>
        <w:rPr>
          <w:rFonts w:ascii="Times New Roman"/>
          <w:b w:val="false"/>
          <w:i w:val="false"/>
          <w:color w:val="ff0000"/>
          <w:sz w:val="28"/>
        </w:rPr>
        <w:t xml:space="preserve">; 29.03.2018 </w:t>
      </w:r>
      <w:r>
        <w:rPr>
          <w:rFonts w:ascii="Times New Roman"/>
          <w:b w:val="false"/>
          <w:i w:val="false"/>
          <w:color w:val="000000"/>
          <w:sz w:val="28"/>
        </w:rPr>
        <w:t>№ 186</w:t>
      </w:r>
      <w:r>
        <w:rPr>
          <w:rFonts w:ascii="Times New Roman"/>
          <w:b w:val="false"/>
          <w:i w:val="false"/>
          <w:color w:val="ff0000"/>
          <w:sz w:val="28"/>
        </w:rPr>
        <w:t xml:space="preserve">; 01.06.2018 </w:t>
      </w:r>
      <w:r>
        <w:rPr>
          <w:rFonts w:ascii="Times New Roman"/>
          <w:b w:val="false"/>
          <w:i w:val="false"/>
          <w:color w:val="000000"/>
          <w:sz w:val="28"/>
        </w:rPr>
        <w:t>№ 202</w:t>
      </w:r>
      <w:r>
        <w:rPr>
          <w:rFonts w:ascii="Times New Roman"/>
          <w:b w:val="false"/>
          <w:i w:val="false"/>
          <w:color w:val="ff0000"/>
          <w:sz w:val="28"/>
        </w:rPr>
        <w:t xml:space="preserve">; 08.08.2018 </w:t>
      </w:r>
      <w:r>
        <w:rPr>
          <w:rFonts w:ascii="Times New Roman"/>
          <w:b w:val="false"/>
          <w:i w:val="false"/>
          <w:color w:val="000000"/>
          <w:sz w:val="28"/>
        </w:rPr>
        <w:t>№ 230</w:t>
      </w:r>
      <w:r>
        <w:rPr>
          <w:rFonts w:ascii="Times New Roman"/>
          <w:b w:val="false"/>
          <w:i w:val="false"/>
          <w:color w:val="ff0000"/>
          <w:sz w:val="28"/>
        </w:rPr>
        <w:t xml:space="preserve">; 13.11.2018 </w:t>
      </w:r>
      <w:r>
        <w:rPr>
          <w:rFonts w:ascii="Times New Roman"/>
          <w:b w:val="false"/>
          <w:i w:val="false"/>
          <w:color w:val="000000"/>
          <w:sz w:val="28"/>
        </w:rPr>
        <w:t>№ 255</w:t>
      </w:r>
      <w:r>
        <w:rPr>
          <w:rFonts w:ascii="Times New Roman"/>
          <w:b w:val="false"/>
          <w:i w:val="false"/>
          <w:color w:val="ff0000"/>
          <w:sz w:val="28"/>
        </w:rPr>
        <w:t xml:space="preserve"> (01.01.2018 бастап қолданысқа енгізіледі және ресми жариялауға жатады) шешімдерімен.</w:t>
      </w:r>
      <w:r>
        <w:br/>
      </w:r>
      <w:r>
        <w:rPr>
          <w:rFonts w:ascii="Times New Roman"/>
          <w:b w:val="false"/>
          <w:i w:val="false"/>
          <w:color w:val="000000"/>
          <w:sz w:val="28"/>
        </w:rPr>
        <w:t>
</w:t>
      </w:r>
    </w:p>
    <w:bookmarkStart w:name="z69" w:id="62"/>
    <w:p>
      <w:pPr>
        <w:spacing w:after="0"/>
        <w:ind w:left="0"/>
        <w:jc w:val="both"/>
      </w:pPr>
      <w:r>
        <w:rPr>
          <w:rFonts w:ascii="Times New Roman"/>
          <w:b w:val="false"/>
          <w:i w:val="false"/>
          <w:color w:val="000000"/>
          <w:sz w:val="28"/>
        </w:rPr>
        <w:t xml:space="preserve">
      5. Аудандар және Қызылорда қаласы бюджеттеріне республикалық бюджет есебінен 2018 жылға арналған ағымдағы нысаналы трансферттердің бөлінуі облыс әкімдігінің қаулысы негізінде төмендегілер үшін айқындалады: </w:t>
      </w:r>
    </w:p>
    <w:bookmarkEnd w:id="62"/>
    <w:bookmarkStart w:name="z70" w:id="63"/>
    <w:p>
      <w:pPr>
        <w:spacing w:after="0"/>
        <w:ind w:left="0"/>
        <w:jc w:val="both"/>
      </w:pPr>
      <w:r>
        <w:rPr>
          <w:rFonts w:ascii="Times New Roman"/>
          <w:b w:val="false"/>
          <w:i w:val="false"/>
          <w:color w:val="000000"/>
          <w:sz w:val="28"/>
        </w:rPr>
        <w:t>
      1) мектепке дейінгі білім беру ұйымдарында мемлекеттік білім беру тапсырысын іске асыру;</w:t>
      </w:r>
    </w:p>
    <w:bookmarkEnd w:id="63"/>
    <w:bookmarkStart w:name="z71" w:id="64"/>
    <w:p>
      <w:pPr>
        <w:spacing w:after="0"/>
        <w:ind w:left="0"/>
        <w:jc w:val="both"/>
      </w:pPr>
      <w:r>
        <w:rPr>
          <w:rFonts w:ascii="Times New Roman"/>
          <w:b w:val="false"/>
          <w:i w:val="false"/>
          <w:color w:val="000000"/>
          <w:sz w:val="28"/>
        </w:rPr>
        <w:t>
      2) тілдік курстар бойынша тағылымдамадан өткен мұғалімдерге қосымша ақы төлеу;</w:t>
      </w:r>
    </w:p>
    <w:bookmarkEnd w:id="64"/>
    <w:bookmarkStart w:name="z72" w:id="65"/>
    <w:p>
      <w:pPr>
        <w:spacing w:after="0"/>
        <w:ind w:left="0"/>
        <w:jc w:val="both"/>
      </w:pPr>
      <w:r>
        <w:rPr>
          <w:rFonts w:ascii="Times New Roman"/>
          <w:b w:val="false"/>
          <w:i w:val="false"/>
          <w:color w:val="000000"/>
          <w:sz w:val="28"/>
        </w:rPr>
        <w:t>
      3) оқу кезеңінде негізгі қызметкерді алмастырғаны үшін мұғалімдерге қосымша ақы төлеу;</w:t>
      </w:r>
    </w:p>
    <w:bookmarkEnd w:id="65"/>
    <w:bookmarkStart w:name="z73" w:id="66"/>
    <w:p>
      <w:pPr>
        <w:spacing w:after="0"/>
        <w:ind w:left="0"/>
        <w:jc w:val="both"/>
      </w:pPr>
      <w:r>
        <w:rPr>
          <w:rFonts w:ascii="Times New Roman"/>
          <w:b w:val="false"/>
          <w:i w:val="false"/>
          <w:color w:val="000000"/>
          <w:sz w:val="28"/>
        </w:rPr>
        <w:t>
      4) мемлекеттік атаулы әлеуметтік көмекті төлеу;</w:t>
      </w:r>
    </w:p>
    <w:bookmarkEnd w:id="66"/>
    <w:bookmarkStart w:name="z74" w:id="67"/>
    <w:p>
      <w:pPr>
        <w:spacing w:after="0"/>
        <w:ind w:left="0"/>
        <w:jc w:val="both"/>
      </w:pPr>
      <w:r>
        <w:rPr>
          <w:rFonts w:ascii="Times New Roman"/>
          <w:b w:val="false"/>
          <w:i w:val="false"/>
          <w:color w:val="000000"/>
          <w:sz w:val="28"/>
        </w:rPr>
        <w:t>
      5) халықты жұмыспен қамту орталықтарына әлеуметтік жұмыс жөніндегі консультанттар мен ассистенттерді ендіру;</w:t>
      </w:r>
    </w:p>
    <w:bookmarkEnd w:id="67"/>
    <w:bookmarkStart w:name="z75" w:id="68"/>
    <w:p>
      <w:pPr>
        <w:spacing w:after="0"/>
        <w:ind w:left="0"/>
        <w:jc w:val="both"/>
      </w:pPr>
      <w:r>
        <w:rPr>
          <w:rFonts w:ascii="Times New Roman"/>
          <w:b w:val="false"/>
          <w:i w:val="false"/>
          <w:color w:val="000000"/>
          <w:sz w:val="28"/>
        </w:rPr>
        <w:t>
      6)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bookmarkEnd w:id="68"/>
    <w:bookmarkStart w:name="z76" w:id="69"/>
    <w:p>
      <w:pPr>
        <w:spacing w:after="0"/>
        <w:ind w:left="0"/>
        <w:jc w:val="both"/>
      </w:pPr>
      <w:r>
        <w:rPr>
          <w:rFonts w:ascii="Times New Roman"/>
          <w:b w:val="false"/>
          <w:i w:val="false"/>
          <w:color w:val="000000"/>
          <w:sz w:val="28"/>
        </w:rPr>
        <w:t>
      7) еңбек нарығын дамыту;</w:t>
      </w:r>
    </w:p>
    <w:bookmarkEnd w:id="69"/>
    <w:bookmarkStart w:name="z77" w:id="70"/>
    <w:p>
      <w:pPr>
        <w:spacing w:after="0"/>
        <w:ind w:left="0"/>
        <w:jc w:val="both"/>
      </w:pPr>
      <w:r>
        <w:rPr>
          <w:rFonts w:ascii="Times New Roman"/>
          <w:b w:val="false"/>
          <w:i w:val="false"/>
          <w:color w:val="000000"/>
          <w:sz w:val="28"/>
        </w:rPr>
        <w:t>
      8) мүгедектерді жұмысқа орналастыру үшін арнайы жұмыс орындарын құруға жұмыс берушінің шығындарын субсидиялау;</w:t>
      </w:r>
    </w:p>
    <w:bookmarkEnd w:id="70"/>
    <w:p>
      <w:pPr>
        <w:spacing w:after="0"/>
        <w:ind w:left="0"/>
        <w:jc w:val="both"/>
      </w:pPr>
      <w:r>
        <w:rPr>
          <w:rFonts w:ascii="Times New Roman"/>
          <w:b w:val="false"/>
          <w:i w:val="false"/>
          <w:color w:val="000000"/>
          <w:sz w:val="28"/>
        </w:rPr>
        <w:t>
      9) көлiк инфрақұрылымының басым жобаларын қаржыландыру;</w:t>
      </w:r>
    </w:p>
    <w:p>
      <w:pPr>
        <w:spacing w:after="0"/>
        <w:ind w:left="0"/>
        <w:jc w:val="both"/>
      </w:pPr>
      <w:r>
        <w:rPr>
          <w:rFonts w:ascii="Times New Roman"/>
          <w:b w:val="false"/>
          <w:i w:val="false"/>
          <w:color w:val="000000"/>
          <w:sz w:val="28"/>
        </w:rPr>
        <w:t>
      10)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w:t>
      </w:r>
    </w:p>
    <w:p>
      <w:pPr>
        <w:spacing w:after="0"/>
        <w:ind w:left="0"/>
        <w:jc w:val="both"/>
      </w:pPr>
      <w:r>
        <w:rPr>
          <w:rFonts w:ascii="Times New Roman"/>
          <w:b w:val="false"/>
          <w:i w:val="false"/>
          <w:color w:val="000000"/>
          <w:sz w:val="28"/>
        </w:rPr>
        <w:t>
      11)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Қызылорда облыстық мәслихатының 01.06.2018 </w:t>
      </w:r>
      <w:r>
        <w:rPr>
          <w:rFonts w:ascii="Times New Roman"/>
          <w:b w:val="false"/>
          <w:i w:val="false"/>
          <w:color w:val="000000"/>
          <w:sz w:val="28"/>
        </w:rPr>
        <w:t>№ 202</w:t>
      </w:r>
      <w:r>
        <w:rPr>
          <w:rFonts w:ascii="Times New Roman"/>
          <w:b w:val="false"/>
          <w:i w:val="false"/>
          <w:color w:val="ff0000"/>
          <w:sz w:val="28"/>
        </w:rPr>
        <w:t xml:space="preserve"> шешімімен (01.01.2018 бастап қолданысқа енгізіледі және ресми жариялауға жатады).</w:t>
      </w:r>
      <w:r>
        <w:br/>
      </w:r>
      <w:r>
        <w:rPr>
          <w:rFonts w:ascii="Times New Roman"/>
          <w:b w:val="false"/>
          <w:i w:val="false"/>
          <w:color w:val="000000"/>
          <w:sz w:val="28"/>
        </w:rPr>
        <w:t>
</w:t>
      </w:r>
    </w:p>
    <w:bookmarkStart w:name="z78" w:id="71"/>
    <w:p>
      <w:pPr>
        <w:spacing w:after="0"/>
        <w:ind w:left="0"/>
        <w:jc w:val="both"/>
      </w:pPr>
      <w:r>
        <w:rPr>
          <w:rFonts w:ascii="Times New Roman"/>
          <w:b w:val="false"/>
          <w:i w:val="false"/>
          <w:color w:val="000000"/>
          <w:sz w:val="28"/>
        </w:rPr>
        <w:t xml:space="preserve">
      6. Аудандар және Қызылорда қаласы бюджеттеріне облыстық бюджет есебінен 2018 жылға арналған нысаналы даму трансферттердің бөлінуі облыс әкімдігінің қаулысы негізінде төмендегілер үшін айқындалады: </w:t>
      </w:r>
    </w:p>
    <w:bookmarkEnd w:id="71"/>
    <w:bookmarkStart w:name="z79" w:id="72"/>
    <w:p>
      <w:pPr>
        <w:spacing w:after="0"/>
        <w:ind w:left="0"/>
        <w:jc w:val="both"/>
      </w:pPr>
      <w:r>
        <w:rPr>
          <w:rFonts w:ascii="Times New Roman"/>
          <w:b w:val="false"/>
          <w:i w:val="false"/>
          <w:color w:val="000000"/>
          <w:sz w:val="28"/>
        </w:rPr>
        <w:t>
      1) сумен жабдықтау және су бұру жүйелерін дамыту;</w:t>
      </w:r>
    </w:p>
    <w:bookmarkEnd w:id="72"/>
    <w:bookmarkStart w:name="z80" w:id="73"/>
    <w:p>
      <w:pPr>
        <w:spacing w:after="0"/>
        <w:ind w:left="0"/>
        <w:jc w:val="both"/>
      </w:pPr>
      <w:r>
        <w:rPr>
          <w:rFonts w:ascii="Times New Roman"/>
          <w:b w:val="false"/>
          <w:i w:val="false"/>
          <w:color w:val="000000"/>
          <w:sz w:val="28"/>
        </w:rPr>
        <w:t>
      2) ауылдық елді мекендерді сумен жабдықтау және су бұру жүйелерін дамыту;</w:t>
      </w:r>
    </w:p>
    <w:bookmarkEnd w:id="73"/>
    <w:bookmarkStart w:name="z81" w:id="74"/>
    <w:p>
      <w:pPr>
        <w:spacing w:after="0"/>
        <w:ind w:left="0"/>
        <w:jc w:val="both"/>
      </w:pPr>
      <w:r>
        <w:rPr>
          <w:rFonts w:ascii="Times New Roman"/>
          <w:b w:val="false"/>
          <w:i w:val="false"/>
          <w:color w:val="000000"/>
          <w:sz w:val="28"/>
        </w:rPr>
        <w:t>
      3) көлік инфрақұрылымын дамыту.</w:t>
      </w:r>
    </w:p>
    <w:bookmarkEnd w:id="74"/>
    <w:p>
      <w:pPr>
        <w:spacing w:after="0"/>
        <w:ind w:left="0"/>
        <w:jc w:val="both"/>
      </w:pPr>
      <w:r>
        <w:rPr>
          <w:rFonts w:ascii="Times New Roman"/>
          <w:b w:val="false"/>
          <w:i w:val="false"/>
          <w:color w:val="000000"/>
          <w:sz w:val="28"/>
        </w:rPr>
        <w:t>
      4) заңды тұлғалардың жарғылық капиталын ұлғайту;</w:t>
      </w:r>
    </w:p>
    <w:p>
      <w:pPr>
        <w:spacing w:after="0"/>
        <w:ind w:left="0"/>
        <w:jc w:val="both"/>
      </w:pPr>
      <w:r>
        <w:rPr>
          <w:rFonts w:ascii="Times New Roman"/>
          <w:b w:val="false"/>
          <w:i w:val="false"/>
          <w:color w:val="000000"/>
          <w:sz w:val="28"/>
        </w:rPr>
        <w:t>
      5) коммуналдық тұрғын үй қорының тұрғын үйін салу және (немесе) реконструкциялау;</w:t>
      </w:r>
    </w:p>
    <w:p>
      <w:pPr>
        <w:spacing w:after="0"/>
        <w:ind w:left="0"/>
        <w:jc w:val="both"/>
      </w:pPr>
      <w:r>
        <w:rPr>
          <w:rFonts w:ascii="Times New Roman"/>
          <w:b w:val="false"/>
          <w:i w:val="false"/>
          <w:color w:val="000000"/>
          <w:sz w:val="28"/>
        </w:rPr>
        <w:t>
      6) инженерлік-коммуникациялық инфрақұрылымды дамыту және (немесе) жайластыру;</w:t>
      </w:r>
    </w:p>
    <w:p>
      <w:pPr>
        <w:spacing w:after="0"/>
        <w:ind w:left="0"/>
        <w:jc w:val="both"/>
      </w:pPr>
      <w:r>
        <w:rPr>
          <w:rFonts w:ascii="Times New Roman"/>
          <w:b w:val="false"/>
          <w:i w:val="false"/>
          <w:color w:val="000000"/>
          <w:sz w:val="28"/>
        </w:rPr>
        <w:t>
      7) жылу-энергетикалық жүйені дамыту;</w:t>
      </w:r>
    </w:p>
    <w:p>
      <w:pPr>
        <w:spacing w:after="0"/>
        <w:ind w:left="0"/>
        <w:jc w:val="both"/>
      </w:pPr>
      <w:r>
        <w:rPr>
          <w:rFonts w:ascii="Times New Roman"/>
          <w:b w:val="false"/>
          <w:i w:val="false"/>
          <w:color w:val="000000"/>
          <w:sz w:val="28"/>
        </w:rPr>
        <w:t>
      8) әлеуметтік нысандарды дамыту;</w:t>
      </w:r>
    </w:p>
    <w:p>
      <w:pPr>
        <w:spacing w:after="0"/>
        <w:ind w:left="0"/>
        <w:jc w:val="both"/>
      </w:pPr>
      <w:r>
        <w:rPr>
          <w:rFonts w:ascii="Times New Roman"/>
          <w:b w:val="false"/>
          <w:i w:val="false"/>
          <w:color w:val="000000"/>
          <w:sz w:val="28"/>
        </w:rPr>
        <w:t>
      9) қалалар мен елді мекендерді абаттандыруды дамыту;</w:t>
      </w:r>
    </w:p>
    <w:p>
      <w:pPr>
        <w:spacing w:after="0"/>
        <w:ind w:left="0"/>
        <w:jc w:val="both"/>
      </w:pPr>
      <w:r>
        <w:rPr>
          <w:rFonts w:ascii="Times New Roman"/>
          <w:b w:val="false"/>
          <w:i w:val="false"/>
          <w:color w:val="000000"/>
          <w:sz w:val="28"/>
        </w:rPr>
        <w:t>
      10) тұрмыстық қатты қалдықтар полигонының құрылысы;</w:t>
      </w:r>
    </w:p>
    <w:p>
      <w:pPr>
        <w:spacing w:after="0"/>
        <w:ind w:left="0"/>
        <w:jc w:val="both"/>
      </w:pPr>
      <w:r>
        <w:rPr>
          <w:rFonts w:ascii="Times New Roman"/>
          <w:b w:val="false"/>
          <w:i w:val="false"/>
          <w:color w:val="000000"/>
          <w:sz w:val="28"/>
        </w:rPr>
        <w:t>
      11) мал көмінділерінің құрылысы.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Қызылорда облыстық мәслихатының 12.02.2018 </w:t>
      </w:r>
      <w:r>
        <w:rPr>
          <w:rFonts w:ascii="Times New Roman"/>
          <w:b w:val="false"/>
          <w:i w:val="false"/>
          <w:color w:val="000000"/>
          <w:sz w:val="28"/>
        </w:rPr>
        <w:t>№ 176</w:t>
      </w:r>
      <w:r>
        <w:rPr>
          <w:rFonts w:ascii="Times New Roman"/>
          <w:b w:val="false"/>
          <w:i w:val="false"/>
          <w:color w:val="ff0000"/>
          <w:sz w:val="28"/>
        </w:rPr>
        <w:t xml:space="preserve">; 29.03.2018 </w:t>
      </w:r>
      <w:r>
        <w:rPr>
          <w:rFonts w:ascii="Times New Roman"/>
          <w:b w:val="false"/>
          <w:i w:val="false"/>
          <w:color w:val="000000"/>
          <w:sz w:val="28"/>
        </w:rPr>
        <w:t>№ 186</w:t>
      </w:r>
      <w:r>
        <w:rPr>
          <w:rFonts w:ascii="Times New Roman"/>
          <w:b w:val="false"/>
          <w:i w:val="false"/>
          <w:color w:val="ff0000"/>
          <w:sz w:val="28"/>
        </w:rPr>
        <w:t xml:space="preserve">; 01.06.2018 </w:t>
      </w:r>
      <w:r>
        <w:rPr>
          <w:rFonts w:ascii="Times New Roman"/>
          <w:b w:val="false"/>
          <w:i w:val="false"/>
          <w:color w:val="000000"/>
          <w:sz w:val="28"/>
        </w:rPr>
        <w:t>№ 202</w:t>
      </w:r>
      <w:r>
        <w:rPr>
          <w:rFonts w:ascii="Times New Roman"/>
          <w:b w:val="false"/>
          <w:i w:val="false"/>
          <w:color w:val="ff0000"/>
          <w:sz w:val="28"/>
        </w:rPr>
        <w:t xml:space="preserve"> (01.01.2018 бастап қолданысқа енгізіледі және ресми жариялауға жатады) шешімдерімен.</w:t>
      </w:r>
      <w:r>
        <w:br/>
      </w:r>
      <w:r>
        <w:rPr>
          <w:rFonts w:ascii="Times New Roman"/>
          <w:b w:val="false"/>
          <w:i w:val="false"/>
          <w:color w:val="000000"/>
          <w:sz w:val="28"/>
        </w:rPr>
        <w:t>
</w:t>
      </w:r>
    </w:p>
    <w:bookmarkStart w:name="z82" w:id="75"/>
    <w:p>
      <w:pPr>
        <w:spacing w:after="0"/>
        <w:ind w:left="0"/>
        <w:jc w:val="both"/>
      </w:pPr>
      <w:r>
        <w:rPr>
          <w:rFonts w:ascii="Times New Roman"/>
          <w:b w:val="false"/>
          <w:i w:val="false"/>
          <w:color w:val="000000"/>
          <w:sz w:val="28"/>
        </w:rPr>
        <w:t xml:space="preserve">
      7. Аудандар және Қызылорда қаласы бюджеттеріне республикалық бюджет есебінен 2018 жылға арналған нысаналы даму трансферттердің бөлінуі облыс әкімдігінің қаулысы негізінде төмендегілер үшін айқындалады: </w:t>
      </w:r>
    </w:p>
    <w:bookmarkEnd w:id="75"/>
    <w:bookmarkStart w:name="z83" w:id="76"/>
    <w:p>
      <w:pPr>
        <w:spacing w:after="0"/>
        <w:ind w:left="0"/>
        <w:jc w:val="both"/>
      </w:pPr>
      <w:r>
        <w:rPr>
          <w:rFonts w:ascii="Times New Roman"/>
          <w:b w:val="false"/>
          <w:i w:val="false"/>
          <w:color w:val="000000"/>
          <w:sz w:val="28"/>
        </w:rPr>
        <w:t>
      1) коммуналдық тұрғын үй қорының тұрғын үйлерін жобалау және (немесе) салу, реконструкциялау;</w:t>
      </w:r>
    </w:p>
    <w:bookmarkEnd w:id="76"/>
    <w:bookmarkStart w:name="z84" w:id="77"/>
    <w:p>
      <w:pPr>
        <w:spacing w:after="0"/>
        <w:ind w:left="0"/>
        <w:jc w:val="both"/>
      </w:pPr>
      <w:r>
        <w:rPr>
          <w:rFonts w:ascii="Times New Roman"/>
          <w:b w:val="false"/>
          <w:i w:val="false"/>
          <w:color w:val="000000"/>
          <w:sz w:val="28"/>
        </w:rPr>
        <w:t>
      2) инженерлік-коммуникациялық инфрақұрылымды жобалау, дамыту және (немесе) жайластыру;</w:t>
      </w:r>
    </w:p>
    <w:bookmarkEnd w:id="77"/>
    <w:bookmarkStart w:name="z85" w:id="78"/>
    <w:p>
      <w:pPr>
        <w:spacing w:after="0"/>
        <w:ind w:left="0"/>
        <w:jc w:val="both"/>
      </w:pPr>
      <w:r>
        <w:rPr>
          <w:rFonts w:ascii="Times New Roman"/>
          <w:b w:val="false"/>
          <w:i w:val="false"/>
          <w:color w:val="000000"/>
          <w:sz w:val="28"/>
        </w:rPr>
        <w:t>
      3) сумен жабдықтау және су бұру жүйелерін дамыту;</w:t>
      </w:r>
    </w:p>
    <w:bookmarkEnd w:id="78"/>
    <w:bookmarkStart w:name="z86" w:id="79"/>
    <w:p>
      <w:pPr>
        <w:spacing w:after="0"/>
        <w:ind w:left="0"/>
        <w:jc w:val="both"/>
      </w:pPr>
      <w:r>
        <w:rPr>
          <w:rFonts w:ascii="Times New Roman"/>
          <w:b w:val="false"/>
          <w:i w:val="false"/>
          <w:color w:val="000000"/>
          <w:sz w:val="28"/>
        </w:rPr>
        <w:t>
      4) ауылдық елді мекендерді сумен жабдықтау және су бұру жүйелерін дамыту;</w:t>
      </w:r>
    </w:p>
    <w:bookmarkEnd w:id="79"/>
    <w:bookmarkStart w:name="z87" w:id="80"/>
    <w:p>
      <w:pPr>
        <w:spacing w:after="0"/>
        <w:ind w:left="0"/>
        <w:jc w:val="both"/>
      </w:pPr>
      <w:r>
        <w:rPr>
          <w:rFonts w:ascii="Times New Roman"/>
          <w:b w:val="false"/>
          <w:i w:val="false"/>
          <w:color w:val="000000"/>
          <w:sz w:val="28"/>
        </w:rPr>
        <w:t>
      5) жылу-энергетикалық жүйесін дамыту.</w:t>
      </w:r>
    </w:p>
    <w:bookmarkEnd w:id="80"/>
    <w:bookmarkStart w:name="z88" w:id="81"/>
    <w:p>
      <w:pPr>
        <w:spacing w:after="0"/>
        <w:ind w:left="0"/>
        <w:jc w:val="both"/>
      </w:pPr>
      <w:r>
        <w:rPr>
          <w:rFonts w:ascii="Times New Roman"/>
          <w:b w:val="false"/>
          <w:i w:val="false"/>
          <w:color w:val="000000"/>
          <w:sz w:val="28"/>
        </w:rPr>
        <w:t xml:space="preserve">
      8. Аудандар және Қызылорда қаласы бюджеттеріне республикалық бюджет есебінен 2018 жылға арналған нысаналы несиелердің бөлінуі облыс әкімдігінің қаулысы негізінде төмендегілер үшін айқындалады: </w:t>
      </w:r>
    </w:p>
    <w:bookmarkEnd w:id="81"/>
    <w:bookmarkStart w:name="z89" w:id="82"/>
    <w:p>
      <w:pPr>
        <w:spacing w:after="0"/>
        <w:ind w:left="0"/>
        <w:jc w:val="both"/>
      </w:pPr>
      <w:r>
        <w:rPr>
          <w:rFonts w:ascii="Times New Roman"/>
          <w:b w:val="false"/>
          <w:i w:val="false"/>
          <w:color w:val="000000"/>
          <w:sz w:val="28"/>
        </w:rPr>
        <w:t>
      1) мамандарды әлеуметтік қолдау шараларын іске асыру;</w:t>
      </w:r>
    </w:p>
    <w:bookmarkEnd w:id="82"/>
    <w:bookmarkStart w:name="z90" w:id="83"/>
    <w:p>
      <w:pPr>
        <w:spacing w:after="0"/>
        <w:ind w:left="0"/>
        <w:jc w:val="both"/>
      </w:pPr>
      <w:r>
        <w:rPr>
          <w:rFonts w:ascii="Times New Roman"/>
          <w:b w:val="false"/>
          <w:i w:val="false"/>
          <w:color w:val="000000"/>
          <w:sz w:val="28"/>
        </w:rPr>
        <w:t>
      2) жылу, сумен жабдықтау және су бұру жүйелерін реконструкциялау және құрылысы.</w:t>
      </w:r>
    </w:p>
    <w:bookmarkEnd w:id="83"/>
    <w:bookmarkStart w:name="z91" w:id="84"/>
    <w:p>
      <w:pPr>
        <w:spacing w:after="0"/>
        <w:ind w:left="0"/>
        <w:jc w:val="both"/>
      </w:pPr>
      <w:r>
        <w:rPr>
          <w:rFonts w:ascii="Times New Roman"/>
          <w:b w:val="false"/>
          <w:i w:val="false"/>
          <w:color w:val="000000"/>
          <w:sz w:val="28"/>
        </w:rPr>
        <w:t>
      9. 2018 жылға арналған облыстық бюджетте аудандар мен Қызылорда қаласы бюджеттерінен трансферттердің түсімдері:</w:t>
      </w:r>
    </w:p>
    <w:bookmarkEnd w:id="84"/>
    <w:bookmarkStart w:name="z92" w:id="85"/>
    <w:p>
      <w:pPr>
        <w:spacing w:after="0"/>
        <w:ind w:left="0"/>
        <w:jc w:val="both"/>
      </w:pPr>
      <w:r>
        <w:rPr>
          <w:rFonts w:ascii="Times New Roman"/>
          <w:b w:val="false"/>
          <w:i w:val="false"/>
          <w:color w:val="000000"/>
          <w:sz w:val="28"/>
        </w:rPr>
        <w:t xml:space="preserve">
      "Қазақстан Республикасының кейбір заңнамалық актілеріне әлеуметтік қамсыздандыру мәселелері бойынша өзгерістер мен толықтырулар енгізу туралы" 2017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 берушінің міндетті зейнетақы жарналарын енгізу мерзімін 2018 жылдан 2020 жылға ауыстыруға байланысты - 2 288 160 мың теңге;</w:t>
      </w:r>
    </w:p>
    <w:bookmarkEnd w:id="85"/>
    <w:bookmarkStart w:name="z93" w:id="86"/>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денсаулық сақтау мәселелері бойынша өзгерістер мен толықтырулар енгізу туралы" 2017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 берушілердің міндетті әлеуметтік медициналық сақтандыруға аударымдары бойынша мөлшерлемелерді азайтуға байланысты - 688 327 мың теңге көзделсін.</w:t>
      </w:r>
    </w:p>
    <w:bookmarkEnd w:id="86"/>
    <w:bookmarkStart w:name="z94" w:id="87"/>
    <w:p>
      <w:pPr>
        <w:spacing w:after="0"/>
        <w:ind w:left="0"/>
        <w:jc w:val="both"/>
      </w:pPr>
      <w:r>
        <w:rPr>
          <w:rFonts w:ascii="Times New Roman"/>
          <w:b w:val="false"/>
          <w:i w:val="false"/>
          <w:color w:val="000000"/>
          <w:sz w:val="28"/>
        </w:rPr>
        <w:t xml:space="preserve">
      Аудандар мен Қызылорда қаласы бюджеттерінен аталған трансферттер сомаларының облыстық бюджетке түсімі облыс әкімдігінің қаулысы негізінде айқындалады. </w:t>
      </w:r>
    </w:p>
    <w:bookmarkEnd w:id="87"/>
    <w:bookmarkStart w:name="z1000" w:id="88"/>
    <w:p>
      <w:pPr>
        <w:spacing w:after="0"/>
        <w:ind w:left="0"/>
        <w:jc w:val="both"/>
      </w:pPr>
      <w:r>
        <w:rPr>
          <w:rFonts w:ascii="Times New Roman"/>
          <w:b w:val="false"/>
          <w:i w:val="false"/>
          <w:color w:val="000000"/>
          <w:sz w:val="28"/>
        </w:rPr>
        <w:t>
      9-1. Аудандар және Қызылорда қаласы бюджеттерінен электронды құжат айналымы бірыңғай жүйесінің орталықтандырылуына байланысты 51 435 мың теңге облыстық бюджетке қайтарылсын.</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9-1-тармақпен толықтырылды- Қызылорда облыстық мәслихатының 12.02.2018 </w:t>
      </w:r>
      <w:r>
        <w:rPr>
          <w:rFonts w:ascii="Times New Roman"/>
          <w:b w:val="false"/>
          <w:i w:val="false"/>
          <w:color w:val="000000"/>
          <w:sz w:val="28"/>
        </w:rPr>
        <w:t>№ 176</w:t>
      </w:r>
      <w:r>
        <w:rPr>
          <w:rFonts w:ascii="Times New Roman"/>
          <w:b w:val="false"/>
          <w:i w:val="false"/>
          <w:color w:val="ff0000"/>
          <w:sz w:val="28"/>
        </w:rPr>
        <w:t xml:space="preserve"> шешімімен (01.01.2018 бастап қолданысқа енгізіледі және ресми жариялауға жатады).</w:t>
      </w:r>
      <w:r>
        <w:br/>
      </w:r>
      <w:r>
        <w:rPr>
          <w:rFonts w:ascii="Times New Roman"/>
          <w:b w:val="false"/>
          <w:i w:val="false"/>
          <w:color w:val="000000"/>
          <w:sz w:val="28"/>
        </w:rPr>
        <w:t>
</w:t>
      </w:r>
    </w:p>
    <w:bookmarkStart w:name="z1001" w:id="89"/>
    <w:p>
      <w:pPr>
        <w:spacing w:after="0"/>
        <w:ind w:left="0"/>
        <w:jc w:val="both"/>
      </w:pPr>
      <w:r>
        <w:rPr>
          <w:rFonts w:ascii="Times New Roman"/>
          <w:b w:val="false"/>
          <w:i w:val="false"/>
          <w:color w:val="000000"/>
          <w:sz w:val="28"/>
        </w:rPr>
        <w:t>
      9-2. 2018 жылға арналған белгіленген борыш лимиті шегінде мемлекеттік және үкіметтік бағдарламаларды іске асыру шеңберінде тұрғын үй құрылысын қаржыландыруға ішкі нарықта айналысқа жіберу үшін бағалы қағаздар шығару арқылы облыстың жергілікті атқарушы органымен қарыз алуы мақұлдансын.</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9-2-тармақпен толықтырылды- Қызылорда облыстық мәслихатының 29.03.2018 </w:t>
      </w:r>
      <w:r>
        <w:rPr>
          <w:rFonts w:ascii="Times New Roman"/>
          <w:b w:val="false"/>
          <w:i w:val="false"/>
          <w:color w:val="000000"/>
          <w:sz w:val="28"/>
        </w:rPr>
        <w:t>№ 186</w:t>
      </w:r>
      <w:r>
        <w:rPr>
          <w:rFonts w:ascii="Times New Roman"/>
          <w:b w:val="false"/>
          <w:i w:val="false"/>
          <w:color w:val="ff0000"/>
          <w:sz w:val="28"/>
        </w:rPr>
        <w:t xml:space="preserve"> шешімімен (01.01.2018 бастап қолданысқа енгізіледі және ресми жариялауға жатады).</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алынып тасталды – Қызылорда облыстық мәслихатының 12.12.2018 </w:t>
      </w:r>
      <w:r>
        <w:rPr>
          <w:rFonts w:ascii="Times New Roman"/>
          <w:b w:val="false"/>
          <w:i w:val="false"/>
          <w:color w:val="000000"/>
          <w:sz w:val="28"/>
        </w:rPr>
        <w:t>№ 270</w:t>
      </w:r>
      <w:r>
        <w:rPr>
          <w:rFonts w:ascii="Times New Roman"/>
          <w:b w:val="false"/>
          <w:i w:val="false"/>
          <w:color w:val="ff0000"/>
          <w:sz w:val="28"/>
        </w:rPr>
        <w:t xml:space="preserve"> шешімімен (01.01.2018 бастап қолданысқа енгізіледі және жариялауға жатады).</w:t>
      </w:r>
      <w:r>
        <w:br/>
      </w:r>
      <w:r>
        <w:rPr>
          <w:rFonts w:ascii="Times New Roman"/>
          <w:b w:val="false"/>
          <w:i w:val="false"/>
          <w:color w:val="000000"/>
          <w:sz w:val="28"/>
        </w:rPr>
        <w:t>
</w:t>
      </w:r>
    </w:p>
    <w:bookmarkStart w:name="z96" w:id="90"/>
    <w:p>
      <w:pPr>
        <w:spacing w:after="0"/>
        <w:ind w:left="0"/>
        <w:jc w:val="both"/>
      </w:pPr>
      <w:r>
        <w:rPr>
          <w:rFonts w:ascii="Times New Roman"/>
          <w:b w:val="false"/>
          <w:i w:val="false"/>
          <w:color w:val="000000"/>
          <w:sz w:val="28"/>
        </w:rPr>
        <w:t xml:space="preserve">
      11. 2018 жылға арналған жергiлiктi бюджеттердi атқару процесiнде секвестрлеуге жатпайтын жергілікті бюджеттiк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 </w:t>
      </w:r>
    </w:p>
    <w:bookmarkEnd w:id="90"/>
    <w:bookmarkStart w:name="z97" w:id="91"/>
    <w:p>
      <w:pPr>
        <w:spacing w:after="0"/>
        <w:ind w:left="0"/>
        <w:jc w:val="both"/>
      </w:pPr>
      <w:r>
        <w:rPr>
          <w:rFonts w:ascii="Times New Roman"/>
          <w:b w:val="false"/>
          <w:i w:val="false"/>
          <w:color w:val="000000"/>
          <w:sz w:val="28"/>
        </w:rPr>
        <w:t>
      12. Осы шешім 2018 жылғы 1 қаңтардан бастап қолданысқа енгізіледі және ресми жариялауға жатады.</w:t>
      </w:r>
    </w:p>
    <w:bookmarkEnd w:id="9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17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Өтеев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Байқадамов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2017 жылғы "12" желтоқсандағы 17-сессиясының № 157 шешіміне 1-қосымша</w:t>
            </w:r>
          </w:p>
        </w:tc>
      </w:tr>
    </w:tbl>
    <w:bookmarkStart w:name="z101" w:id="92"/>
    <w:p>
      <w:pPr>
        <w:spacing w:after="0"/>
        <w:ind w:left="0"/>
        <w:jc w:val="left"/>
      </w:pPr>
      <w:r>
        <w:rPr>
          <w:rFonts w:ascii="Times New Roman"/>
          <w:b/>
          <w:i w:val="false"/>
          <w:color w:val="000000"/>
        </w:rPr>
        <w:t xml:space="preserve"> 2018 жылға арналған облыстық бюджет</w:t>
      </w:r>
    </w:p>
    <w:bookmarkEnd w:id="92"/>
    <w:p>
      <w:pPr>
        <w:spacing w:after="0"/>
        <w:ind w:left="0"/>
        <w:jc w:val="both"/>
      </w:pPr>
      <w:r>
        <w:rPr>
          <w:rFonts w:ascii="Times New Roman"/>
          <w:b w:val="false"/>
          <w:i w:val="false"/>
          <w:color w:val="ff0000"/>
          <w:sz w:val="28"/>
        </w:rPr>
        <w:t xml:space="preserve">
      Ескерту. 1-қосымша жаңа редакцияда - Қызылорда облыстық мәслихатының 12.12.2018 </w:t>
      </w:r>
      <w:r>
        <w:rPr>
          <w:rFonts w:ascii="Times New Roman"/>
          <w:b w:val="false"/>
          <w:i w:val="false"/>
          <w:color w:val="ff0000"/>
          <w:sz w:val="28"/>
        </w:rPr>
        <w:t>№ 270</w:t>
      </w:r>
      <w:r>
        <w:rPr>
          <w:rFonts w:ascii="Times New Roman"/>
          <w:b w:val="false"/>
          <w:i w:val="false"/>
          <w:color w:val="ff0000"/>
          <w:sz w:val="28"/>
        </w:rPr>
        <w:t xml:space="preserve"> шешімімен (01.01.2018 бастап қолданысқа енгізіледі және ресми жариялауға жатады).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201 565 950,6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19 520 003,3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4 974 312,0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4 974 312,0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4 237 744,0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4 237 744,0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10 307 947,3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10 307 947,3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3 449 398,6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673 944,9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673 944,9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2 638 993,3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2 638 993,3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178 566 242,0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3 188 793,0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3 188 793,0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175 377 449,0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175 377 449,0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197 167 371,1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10 905 920,8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2 400 695,3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1 789 243,9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470 744,4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7 432 783,8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7 307 584,8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1 782 508,3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1 782 508,3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1 256 105,5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6 490 204,4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6 061 621,6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5 145 434,1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817 351,5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428 582,8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428 582,8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25 787 555,8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17 512 600,1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1 012 873,2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814 211,6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325 758,8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274 477,8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3 166 904,3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2 834 200,2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1 516 056,0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1 260 351,0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93"/>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w:t>
            </w:r>
          </w:p>
          <w:bookmarkEnd w:id="93"/>
          <w:p>
            <w:pPr>
              <w:spacing w:after="20"/>
              <w:ind w:left="20"/>
              <w:jc w:val="both"/>
            </w:pPr>
            <w:r>
              <w:rPr>
                <w:rFonts w:ascii="Times New Roman"/>
                <w:b w:val="false"/>
                <w:i w:val="false"/>
                <w:color w:val="000000"/>
                <w:sz w:val="20"/>
              </w:rPr>
              <w:t>
есебінен шығыстардың осы бағыт бойынша төленген сомаларын өтеуге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2 612 398,0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2 614 594,0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2 941 544,6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2 583 836,1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357 708,5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4 713 533,1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1 557 042,7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2 956 490,4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10 964 741,9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6 268 824,4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2 692 129,8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666 037,8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350 698,0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4 695 917,5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4 695 917,5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6 926 130,8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6 632 588,4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376 609,8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759 077,5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428 657,0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1 173 862,5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саласындағы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18 337 995,5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8 310 585,8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1 155 345,4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2 328 057,5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2 530 727,0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910 903,9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298 871,6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948 443,1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10 027 409,7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4 291 984,0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5 035 425,7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12 565 990,8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751 286,0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3 212 013,2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426 880,2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1 392 457,7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300 436,4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4 542 654,4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341 709,4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3 750 511,0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499 543,0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ақпараттандыру, мемелкеттік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2 982 118,6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1 934 081,9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1 048 036,7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6 675 698,9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3 852 510,3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3 540 037,8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ірікіліксіз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2 823 188,6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2 823 188,6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12 368 643,6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1 973 444,2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802 728,7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541 204,9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337 302,6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10 067 428,0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387 899,0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490 969,0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1 866 329,0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1 658 132,0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2 248 857,0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кәсіпкерлікке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419 416,9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336 649,6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13 030 614,7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13 030 614,7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2 717 801,2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532 268,7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2 051 728,8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2 658 370,0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4 565 999,9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2 359 345,0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337 750,9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337 750,9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1 395 527,0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68 534 427,7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68 534 427,7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64 194 855,0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4 284 879,0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2 736 887,0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12 068 681,0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7 042 238,0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4 926 390,0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3 459 346,0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4 747 953,0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4 747 953,0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3 342 141,0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9 331 794,0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9 331 794,0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9 325 520,0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5 205 554,0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5 205 554,0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5 205 554,0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3 955 480,0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3 955 480,0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-3 543 861,5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3 543 861,5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11 937 526,0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9 821 678,0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9 821 678,0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9 067 416,0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9 067 416,0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6 222 997,0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2 838 145,0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673 751,5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673 751,5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673 751,5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2017 жылғы "12" желтоқсандағы 17-сессиясының № 157 шешіміне 2-қосымша</w:t>
            </w:r>
          </w:p>
        </w:tc>
      </w:tr>
    </w:tbl>
    <w:bookmarkStart w:name="z416" w:id="94"/>
    <w:p>
      <w:pPr>
        <w:spacing w:after="0"/>
        <w:ind w:left="0"/>
        <w:jc w:val="left"/>
      </w:pPr>
      <w:r>
        <w:rPr>
          <w:rFonts w:ascii="Times New Roman"/>
          <w:b/>
          <w:i w:val="false"/>
          <w:color w:val="000000"/>
        </w:rPr>
        <w:t xml:space="preserve"> 2019 жылға арналған облыстық бюджет</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95"/>
          <w:p>
            <w:pPr>
              <w:spacing w:after="20"/>
              <w:ind w:left="20"/>
              <w:jc w:val="both"/>
            </w:pPr>
            <w:r>
              <w:rPr>
                <w:rFonts w:ascii="Times New Roman"/>
                <w:b w:val="false"/>
                <w:i w:val="false"/>
                <w:color w:val="000000"/>
                <w:sz w:val="20"/>
              </w:rPr>
              <w:t>
Санаты </w:t>
            </w:r>
          </w:p>
          <w:bookmarkEnd w:id="95"/>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96"/>
          <w:p>
            <w:pPr>
              <w:spacing w:after="20"/>
              <w:ind w:left="20"/>
              <w:jc w:val="both"/>
            </w:pPr>
            <w:r>
              <w:rPr>
                <w:rFonts w:ascii="Times New Roman"/>
                <w:b w:val="false"/>
                <w:i w:val="false"/>
                <w:color w:val="000000"/>
                <w:sz w:val="20"/>
              </w:rPr>
              <w:t>
 </w:t>
            </w:r>
          </w:p>
          <w:bookmarkEnd w:id="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97"/>
          <w:p>
            <w:pPr>
              <w:spacing w:after="20"/>
              <w:ind w:left="20"/>
              <w:jc w:val="both"/>
            </w:pPr>
            <w:r>
              <w:rPr>
                <w:rFonts w:ascii="Times New Roman"/>
                <w:b w:val="false"/>
                <w:i w:val="false"/>
                <w:color w:val="000000"/>
                <w:sz w:val="20"/>
              </w:rPr>
              <w:t>
 </w:t>
            </w:r>
          </w:p>
          <w:bookmarkEnd w:id="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98"/>
          <w:p>
            <w:pPr>
              <w:spacing w:after="20"/>
              <w:ind w:left="20"/>
              <w:jc w:val="both"/>
            </w:pPr>
            <w:r>
              <w:rPr>
                <w:rFonts w:ascii="Times New Roman"/>
                <w:b w:val="false"/>
                <w:i w:val="false"/>
                <w:color w:val="000000"/>
                <w:sz w:val="20"/>
              </w:rPr>
              <w:t>
 </w:t>
            </w:r>
          </w:p>
          <w:bookmarkEnd w:id="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99"/>
          <w:p>
            <w:pPr>
              <w:spacing w:after="20"/>
              <w:ind w:left="20"/>
              <w:jc w:val="both"/>
            </w:pPr>
            <w:r>
              <w:rPr>
                <w:rFonts w:ascii="Times New Roman"/>
                <w:b w:val="false"/>
                <w:i w:val="false"/>
                <w:color w:val="000000"/>
                <w:sz w:val="20"/>
              </w:rPr>
              <w:t>
 </w:t>
            </w:r>
          </w:p>
          <w:bookmarkEnd w:id="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146 848 294,0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00"/>
          <w:p>
            <w:pPr>
              <w:spacing w:after="20"/>
              <w:ind w:left="20"/>
              <w:jc w:val="both"/>
            </w:pPr>
            <w:r>
              <w:rPr>
                <w:rFonts w:ascii="Times New Roman"/>
                <w:b w:val="false"/>
                <w:i w:val="false"/>
                <w:color w:val="000000"/>
                <w:sz w:val="20"/>
              </w:rPr>
              <w:t>
1</w:t>
            </w:r>
          </w:p>
          <w:bookmarkEnd w:id="1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9 603 223,0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101"/>
          <w:p>
            <w:pPr>
              <w:spacing w:after="20"/>
              <w:ind w:left="20"/>
              <w:jc w:val="both"/>
            </w:pPr>
            <w:r>
              <w:rPr>
                <w:rFonts w:ascii="Times New Roman"/>
                <w:b w:val="false"/>
                <w:i w:val="false"/>
                <w:color w:val="000000"/>
                <w:sz w:val="20"/>
              </w:rPr>
              <w:t>
 </w:t>
            </w:r>
          </w:p>
          <w:bookmarkEnd w:id="1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5 174 218,0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02"/>
          <w:p>
            <w:pPr>
              <w:spacing w:after="20"/>
              <w:ind w:left="20"/>
              <w:jc w:val="both"/>
            </w:pPr>
            <w:r>
              <w:rPr>
                <w:rFonts w:ascii="Times New Roman"/>
                <w:b w:val="false"/>
                <w:i w:val="false"/>
                <w:color w:val="000000"/>
                <w:sz w:val="20"/>
              </w:rPr>
              <w:t>
 </w:t>
            </w:r>
          </w:p>
          <w:bookmarkEnd w:id="1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5 174 218,0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103"/>
          <w:p>
            <w:pPr>
              <w:spacing w:after="20"/>
              <w:ind w:left="20"/>
              <w:jc w:val="both"/>
            </w:pPr>
            <w:r>
              <w:rPr>
                <w:rFonts w:ascii="Times New Roman"/>
                <w:b w:val="false"/>
                <w:i w:val="false"/>
                <w:color w:val="000000"/>
                <w:sz w:val="20"/>
              </w:rPr>
              <w:t>
 </w:t>
            </w:r>
          </w:p>
          <w:bookmarkEnd w:id="1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4 410 708,0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104"/>
          <w:p>
            <w:pPr>
              <w:spacing w:after="20"/>
              <w:ind w:left="20"/>
              <w:jc w:val="both"/>
            </w:pPr>
            <w:r>
              <w:rPr>
                <w:rFonts w:ascii="Times New Roman"/>
                <w:b w:val="false"/>
                <w:i w:val="false"/>
                <w:color w:val="000000"/>
                <w:sz w:val="20"/>
              </w:rPr>
              <w:t>
 </w:t>
            </w:r>
          </w:p>
          <w:bookmarkEnd w:id="1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4 410 708,0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05"/>
          <w:p>
            <w:pPr>
              <w:spacing w:after="20"/>
              <w:ind w:left="20"/>
              <w:jc w:val="both"/>
            </w:pPr>
            <w:r>
              <w:rPr>
                <w:rFonts w:ascii="Times New Roman"/>
                <w:b w:val="false"/>
                <w:i w:val="false"/>
                <w:color w:val="000000"/>
                <w:sz w:val="20"/>
              </w:rPr>
              <w:t>
 </w:t>
            </w:r>
          </w:p>
          <w:bookmarkEnd w:id="1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06"/>
          <w:p>
            <w:pPr>
              <w:spacing w:after="20"/>
              <w:ind w:left="20"/>
              <w:jc w:val="both"/>
            </w:pPr>
            <w:r>
              <w:rPr>
                <w:rFonts w:ascii="Times New Roman"/>
                <w:b w:val="false"/>
                <w:i w:val="false"/>
                <w:color w:val="000000"/>
                <w:sz w:val="20"/>
              </w:rPr>
              <w:t>
 </w:t>
            </w:r>
          </w:p>
          <w:bookmarkEnd w:id="1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107"/>
          <w:p>
            <w:pPr>
              <w:spacing w:after="20"/>
              <w:ind w:left="20"/>
              <w:jc w:val="both"/>
            </w:pPr>
            <w:r>
              <w:rPr>
                <w:rFonts w:ascii="Times New Roman"/>
                <w:b w:val="false"/>
                <w:i w:val="false"/>
                <w:color w:val="000000"/>
                <w:sz w:val="20"/>
              </w:rPr>
              <w:t>
2</w:t>
            </w:r>
          </w:p>
          <w:bookmarkEnd w:id="1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08"/>
          <w:p>
            <w:pPr>
              <w:spacing w:after="20"/>
              <w:ind w:left="20"/>
              <w:jc w:val="both"/>
            </w:pPr>
            <w:r>
              <w:rPr>
                <w:rFonts w:ascii="Times New Roman"/>
                <w:b w:val="false"/>
                <w:i w:val="false"/>
                <w:color w:val="000000"/>
                <w:sz w:val="20"/>
              </w:rPr>
              <w:t>
 </w:t>
            </w:r>
          </w:p>
          <w:bookmarkEnd w:id="1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09"/>
          <w:p>
            <w:pPr>
              <w:spacing w:after="20"/>
              <w:ind w:left="20"/>
              <w:jc w:val="both"/>
            </w:pPr>
            <w:r>
              <w:rPr>
                <w:rFonts w:ascii="Times New Roman"/>
                <w:b w:val="false"/>
                <w:i w:val="false"/>
                <w:color w:val="000000"/>
                <w:sz w:val="20"/>
              </w:rPr>
              <w:t>
 </w:t>
            </w:r>
          </w:p>
          <w:bookmarkEnd w:id="1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110"/>
          <w:p>
            <w:pPr>
              <w:spacing w:after="20"/>
              <w:ind w:left="20"/>
              <w:jc w:val="both"/>
            </w:pPr>
            <w:r>
              <w:rPr>
                <w:rFonts w:ascii="Times New Roman"/>
                <w:b w:val="false"/>
                <w:i w:val="false"/>
                <w:color w:val="000000"/>
                <w:sz w:val="20"/>
              </w:rPr>
              <w:t>
 </w:t>
            </w:r>
          </w:p>
          <w:bookmarkEnd w:id="1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11"/>
          <w:p>
            <w:pPr>
              <w:spacing w:after="20"/>
              <w:ind w:left="20"/>
              <w:jc w:val="both"/>
            </w:pPr>
            <w:r>
              <w:rPr>
                <w:rFonts w:ascii="Times New Roman"/>
                <w:b w:val="false"/>
                <w:i w:val="false"/>
                <w:color w:val="000000"/>
                <w:sz w:val="20"/>
              </w:rPr>
              <w:t>
 </w:t>
            </w:r>
          </w:p>
          <w:bookmarkEnd w:id="1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12"/>
          <w:p>
            <w:pPr>
              <w:spacing w:after="20"/>
              <w:ind w:left="20"/>
              <w:jc w:val="both"/>
            </w:pPr>
            <w:r>
              <w:rPr>
                <w:rFonts w:ascii="Times New Roman"/>
                <w:b w:val="false"/>
                <w:i w:val="false"/>
                <w:color w:val="000000"/>
                <w:sz w:val="20"/>
              </w:rPr>
              <w:t>
3</w:t>
            </w:r>
          </w:p>
          <w:bookmarkEnd w:id="1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13"/>
          <w:p>
            <w:pPr>
              <w:spacing w:after="20"/>
              <w:ind w:left="20"/>
              <w:jc w:val="both"/>
            </w:pPr>
            <w:r>
              <w:rPr>
                <w:rFonts w:ascii="Times New Roman"/>
                <w:b w:val="false"/>
                <w:i w:val="false"/>
                <w:color w:val="000000"/>
                <w:sz w:val="20"/>
              </w:rPr>
              <w:t>
 </w:t>
            </w:r>
          </w:p>
          <w:bookmarkEnd w:id="1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114"/>
          <w:p>
            <w:pPr>
              <w:spacing w:after="20"/>
              <w:ind w:left="20"/>
              <w:jc w:val="both"/>
            </w:pPr>
            <w:r>
              <w:rPr>
                <w:rFonts w:ascii="Times New Roman"/>
                <w:b w:val="false"/>
                <w:i w:val="false"/>
                <w:color w:val="000000"/>
                <w:sz w:val="20"/>
              </w:rPr>
              <w:t>
 </w:t>
            </w:r>
          </w:p>
          <w:bookmarkEnd w:id="1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115"/>
          <w:p>
            <w:pPr>
              <w:spacing w:after="20"/>
              <w:ind w:left="20"/>
              <w:jc w:val="both"/>
            </w:pPr>
            <w:r>
              <w:rPr>
                <w:rFonts w:ascii="Times New Roman"/>
                <w:b w:val="false"/>
                <w:i w:val="false"/>
                <w:color w:val="000000"/>
                <w:sz w:val="20"/>
              </w:rPr>
              <w:t>
4</w:t>
            </w:r>
          </w:p>
          <w:bookmarkEnd w:id="1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137 165 718,0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116"/>
          <w:p>
            <w:pPr>
              <w:spacing w:after="20"/>
              <w:ind w:left="20"/>
              <w:jc w:val="both"/>
            </w:pPr>
            <w:r>
              <w:rPr>
                <w:rFonts w:ascii="Times New Roman"/>
                <w:b w:val="false"/>
                <w:i w:val="false"/>
                <w:color w:val="000000"/>
                <w:sz w:val="20"/>
              </w:rPr>
              <w:t>
 </w:t>
            </w:r>
          </w:p>
          <w:bookmarkEnd w:id="1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137 165 718,0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17"/>
          <w:p>
            <w:pPr>
              <w:spacing w:after="20"/>
              <w:ind w:left="20"/>
              <w:jc w:val="both"/>
            </w:pPr>
            <w:r>
              <w:rPr>
                <w:rFonts w:ascii="Times New Roman"/>
                <w:b w:val="false"/>
                <w:i w:val="false"/>
                <w:color w:val="000000"/>
                <w:sz w:val="20"/>
              </w:rPr>
              <w:t>
 </w:t>
            </w:r>
          </w:p>
          <w:bookmarkEnd w:id="1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137 165 718,0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118"/>
          <w:p>
            <w:pPr>
              <w:spacing w:after="20"/>
              <w:ind w:left="20"/>
              <w:jc w:val="both"/>
            </w:pPr>
            <w:r>
              <w:rPr>
                <w:rFonts w:ascii="Times New Roman"/>
                <w:b w:val="false"/>
                <w:i w:val="false"/>
                <w:color w:val="000000"/>
                <w:sz w:val="20"/>
              </w:rPr>
              <w:t>
Функционалдық топ</w:t>
            </w:r>
          </w:p>
          <w:bookmarkEnd w:id="118"/>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119"/>
          <w:p>
            <w:pPr>
              <w:spacing w:after="20"/>
              <w:ind w:left="20"/>
              <w:jc w:val="both"/>
            </w:pPr>
            <w:r>
              <w:rPr>
                <w:rFonts w:ascii="Times New Roman"/>
                <w:b w:val="false"/>
                <w:i w:val="false"/>
                <w:color w:val="000000"/>
                <w:sz w:val="20"/>
              </w:rPr>
              <w:t>
 </w:t>
            </w:r>
          </w:p>
          <w:bookmarkEnd w:id="1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120"/>
          <w:p>
            <w:pPr>
              <w:spacing w:after="20"/>
              <w:ind w:left="20"/>
              <w:jc w:val="both"/>
            </w:pPr>
            <w:r>
              <w:rPr>
                <w:rFonts w:ascii="Times New Roman"/>
                <w:b w:val="false"/>
                <w:i w:val="false"/>
                <w:color w:val="000000"/>
                <w:sz w:val="20"/>
              </w:rPr>
              <w:t>
 </w:t>
            </w:r>
          </w:p>
          <w:bookmarkEnd w:id="1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146 588 523,0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121"/>
          <w:p>
            <w:pPr>
              <w:spacing w:after="20"/>
              <w:ind w:left="20"/>
              <w:jc w:val="both"/>
            </w:pPr>
            <w:r>
              <w:rPr>
                <w:rFonts w:ascii="Times New Roman"/>
                <w:b w:val="false"/>
                <w:i w:val="false"/>
                <w:color w:val="000000"/>
                <w:sz w:val="20"/>
              </w:rPr>
              <w:t>
01</w:t>
            </w:r>
          </w:p>
          <w:bookmarkEnd w:id="1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3 302 585,0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122"/>
          <w:p>
            <w:pPr>
              <w:spacing w:after="20"/>
              <w:ind w:left="20"/>
              <w:jc w:val="both"/>
            </w:pPr>
            <w:r>
              <w:rPr>
                <w:rFonts w:ascii="Times New Roman"/>
                <w:b w:val="false"/>
                <w:i w:val="false"/>
                <w:color w:val="000000"/>
                <w:sz w:val="20"/>
              </w:rPr>
              <w:t>
 </w:t>
            </w:r>
          </w:p>
          <w:bookmarkEnd w:id="1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123"/>
          <w:p>
            <w:pPr>
              <w:spacing w:after="20"/>
              <w:ind w:left="20"/>
              <w:jc w:val="both"/>
            </w:pPr>
            <w:r>
              <w:rPr>
                <w:rFonts w:ascii="Times New Roman"/>
                <w:b w:val="false"/>
                <w:i w:val="false"/>
                <w:color w:val="000000"/>
                <w:sz w:val="20"/>
              </w:rPr>
              <w:t>
 </w:t>
            </w:r>
          </w:p>
          <w:bookmarkEnd w:id="1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124"/>
          <w:p>
            <w:pPr>
              <w:spacing w:after="20"/>
              <w:ind w:left="20"/>
              <w:jc w:val="both"/>
            </w:pPr>
            <w:r>
              <w:rPr>
                <w:rFonts w:ascii="Times New Roman"/>
                <w:b w:val="false"/>
                <w:i w:val="false"/>
                <w:color w:val="000000"/>
                <w:sz w:val="20"/>
              </w:rPr>
              <w:t>
 </w:t>
            </w:r>
          </w:p>
          <w:bookmarkEnd w:id="1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1 457 866,0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125"/>
          <w:p>
            <w:pPr>
              <w:spacing w:after="20"/>
              <w:ind w:left="20"/>
              <w:jc w:val="both"/>
            </w:pPr>
            <w:r>
              <w:rPr>
                <w:rFonts w:ascii="Times New Roman"/>
                <w:b w:val="false"/>
                <w:i w:val="false"/>
                <w:color w:val="000000"/>
                <w:sz w:val="20"/>
              </w:rPr>
              <w:t>
 </w:t>
            </w:r>
          </w:p>
          <w:bookmarkEnd w:id="1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1 319 898,0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126"/>
          <w:p>
            <w:pPr>
              <w:spacing w:after="20"/>
              <w:ind w:left="20"/>
              <w:jc w:val="both"/>
            </w:pPr>
            <w:r>
              <w:rPr>
                <w:rFonts w:ascii="Times New Roman"/>
                <w:b w:val="false"/>
                <w:i w:val="false"/>
                <w:color w:val="000000"/>
                <w:sz w:val="20"/>
              </w:rPr>
              <w:t>
 </w:t>
            </w:r>
          </w:p>
          <w:bookmarkEnd w:id="1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127"/>
          <w:p>
            <w:pPr>
              <w:spacing w:after="20"/>
              <w:ind w:left="20"/>
              <w:jc w:val="both"/>
            </w:pPr>
            <w:r>
              <w:rPr>
                <w:rFonts w:ascii="Times New Roman"/>
                <w:b w:val="false"/>
                <w:i w:val="false"/>
                <w:color w:val="000000"/>
                <w:sz w:val="20"/>
              </w:rPr>
              <w:t>
 </w:t>
            </w:r>
          </w:p>
          <w:bookmarkEnd w:id="1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128"/>
          <w:p>
            <w:pPr>
              <w:spacing w:after="20"/>
              <w:ind w:left="20"/>
              <w:jc w:val="both"/>
            </w:pPr>
            <w:r>
              <w:rPr>
                <w:rFonts w:ascii="Times New Roman"/>
                <w:b w:val="false"/>
                <w:i w:val="false"/>
                <w:color w:val="000000"/>
                <w:sz w:val="20"/>
              </w:rPr>
              <w:t>
 </w:t>
            </w:r>
          </w:p>
          <w:bookmarkEnd w:id="1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129"/>
          <w:p>
            <w:pPr>
              <w:spacing w:after="20"/>
              <w:ind w:left="20"/>
              <w:jc w:val="both"/>
            </w:pPr>
            <w:r>
              <w:rPr>
                <w:rFonts w:ascii="Times New Roman"/>
                <w:b w:val="false"/>
                <w:i w:val="false"/>
                <w:color w:val="000000"/>
                <w:sz w:val="20"/>
              </w:rPr>
              <w:t>
 </w:t>
            </w:r>
          </w:p>
          <w:bookmarkEnd w:id="1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130"/>
          <w:p>
            <w:pPr>
              <w:spacing w:after="20"/>
              <w:ind w:left="20"/>
              <w:jc w:val="both"/>
            </w:pPr>
            <w:r>
              <w:rPr>
                <w:rFonts w:ascii="Times New Roman"/>
                <w:b w:val="false"/>
                <w:i w:val="false"/>
                <w:color w:val="000000"/>
                <w:sz w:val="20"/>
              </w:rPr>
              <w:t>
 </w:t>
            </w:r>
          </w:p>
          <w:bookmarkEnd w:id="1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131"/>
          <w:p>
            <w:pPr>
              <w:spacing w:after="20"/>
              <w:ind w:left="20"/>
              <w:jc w:val="both"/>
            </w:pPr>
            <w:r>
              <w:rPr>
                <w:rFonts w:ascii="Times New Roman"/>
                <w:b w:val="false"/>
                <w:i w:val="false"/>
                <w:color w:val="000000"/>
                <w:sz w:val="20"/>
              </w:rPr>
              <w:t>
 </w:t>
            </w:r>
          </w:p>
          <w:bookmarkEnd w:id="1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132"/>
          <w:p>
            <w:pPr>
              <w:spacing w:after="20"/>
              <w:ind w:left="20"/>
              <w:jc w:val="both"/>
            </w:pPr>
            <w:r>
              <w:rPr>
                <w:rFonts w:ascii="Times New Roman"/>
                <w:b w:val="false"/>
                <w:i w:val="false"/>
                <w:color w:val="000000"/>
                <w:sz w:val="20"/>
              </w:rPr>
              <w:t>
 </w:t>
            </w:r>
          </w:p>
          <w:bookmarkEnd w:id="1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33"/>
          <w:p>
            <w:pPr>
              <w:spacing w:after="20"/>
              <w:ind w:left="20"/>
              <w:jc w:val="both"/>
            </w:pPr>
            <w:r>
              <w:rPr>
                <w:rFonts w:ascii="Times New Roman"/>
                <w:b w:val="false"/>
                <w:i w:val="false"/>
                <w:color w:val="000000"/>
                <w:sz w:val="20"/>
              </w:rPr>
              <w:t>
 </w:t>
            </w:r>
          </w:p>
          <w:bookmarkEnd w:id="1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134"/>
          <w:p>
            <w:pPr>
              <w:spacing w:after="20"/>
              <w:ind w:left="20"/>
              <w:jc w:val="both"/>
            </w:pPr>
            <w:r>
              <w:rPr>
                <w:rFonts w:ascii="Times New Roman"/>
                <w:b w:val="false"/>
                <w:i w:val="false"/>
                <w:color w:val="000000"/>
                <w:sz w:val="20"/>
              </w:rPr>
              <w:t>
 </w:t>
            </w:r>
          </w:p>
          <w:bookmarkEnd w:id="1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135"/>
          <w:p>
            <w:pPr>
              <w:spacing w:after="20"/>
              <w:ind w:left="20"/>
              <w:jc w:val="both"/>
            </w:pPr>
            <w:r>
              <w:rPr>
                <w:rFonts w:ascii="Times New Roman"/>
                <w:b w:val="false"/>
                <w:i w:val="false"/>
                <w:color w:val="000000"/>
                <w:sz w:val="20"/>
              </w:rPr>
              <w:t>
 </w:t>
            </w:r>
          </w:p>
          <w:bookmarkEnd w:id="1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184 391,0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136"/>
          <w:p>
            <w:pPr>
              <w:spacing w:after="20"/>
              <w:ind w:left="20"/>
              <w:jc w:val="both"/>
            </w:pPr>
            <w:r>
              <w:rPr>
                <w:rFonts w:ascii="Times New Roman"/>
                <w:b w:val="false"/>
                <w:i w:val="false"/>
                <w:color w:val="000000"/>
                <w:sz w:val="20"/>
              </w:rPr>
              <w:t>
 </w:t>
            </w:r>
          </w:p>
          <w:bookmarkEnd w:id="1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184 391,0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137"/>
          <w:p>
            <w:pPr>
              <w:spacing w:after="20"/>
              <w:ind w:left="20"/>
              <w:jc w:val="both"/>
            </w:pPr>
            <w:r>
              <w:rPr>
                <w:rFonts w:ascii="Times New Roman"/>
                <w:b w:val="false"/>
                <w:i w:val="false"/>
                <w:color w:val="000000"/>
                <w:sz w:val="20"/>
              </w:rPr>
              <w:t>
 </w:t>
            </w:r>
          </w:p>
          <w:bookmarkEnd w:id="1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998 819,0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138"/>
          <w:p>
            <w:pPr>
              <w:spacing w:after="20"/>
              <w:ind w:left="20"/>
              <w:jc w:val="both"/>
            </w:pPr>
            <w:r>
              <w:rPr>
                <w:rFonts w:ascii="Times New Roman"/>
                <w:b w:val="false"/>
                <w:i w:val="false"/>
                <w:color w:val="000000"/>
                <w:sz w:val="20"/>
              </w:rPr>
              <w:t>
 </w:t>
            </w:r>
          </w:p>
          <w:bookmarkEnd w:id="1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998 819,0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139"/>
          <w:p>
            <w:pPr>
              <w:spacing w:after="20"/>
              <w:ind w:left="20"/>
              <w:jc w:val="both"/>
            </w:pPr>
            <w:r>
              <w:rPr>
                <w:rFonts w:ascii="Times New Roman"/>
                <w:b w:val="false"/>
                <w:i w:val="false"/>
                <w:color w:val="000000"/>
                <w:sz w:val="20"/>
              </w:rPr>
              <w:t>
 </w:t>
            </w:r>
          </w:p>
          <w:bookmarkEnd w:id="1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140"/>
          <w:p>
            <w:pPr>
              <w:spacing w:after="20"/>
              <w:ind w:left="20"/>
              <w:jc w:val="both"/>
            </w:pPr>
            <w:r>
              <w:rPr>
                <w:rFonts w:ascii="Times New Roman"/>
                <w:b w:val="false"/>
                <w:i w:val="false"/>
                <w:color w:val="000000"/>
                <w:sz w:val="20"/>
              </w:rPr>
              <w:t>
 </w:t>
            </w:r>
          </w:p>
          <w:bookmarkEnd w:id="1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141"/>
          <w:p>
            <w:pPr>
              <w:spacing w:after="20"/>
              <w:ind w:left="20"/>
              <w:jc w:val="both"/>
            </w:pPr>
            <w:r>
              <w:rPr>
                <w:rFonts w:ascii="Times New Roman"/>
                <w:b w:val="false"/>
                <w:i w:val="false"/>
                <w:color w:val="000000"/>
                <w:sz w:val="20"/>
              </w:rPr>
              <w:t>
 </w:t>
            </w:r>
          </w:p>
          <w:bookmarkEnd w:id="1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142"/>
          <w:p>
            <w:pPr>
              <w:spacing w:after="20"/>
              <w:ind w:left="20"/>
              <w:jc w:val="both"/>
            </w:pPr>
            <w:r>
              <w:rPr>
                <w:rFonts w:ascii="Times New Roman"/>
                <w:b w:val="false"/>
                <w:i w:val="false"/>
                <w:color w:val="000000"/>
                <w:sz w:val="20"/>
              </w:rPr>
              <w:t>
 </w:t>
            </w:r>
          </w:p>
          <w:bookmarkEnd w:id="1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143"/>
          <w:p>
            <w:pPr>
              <w:spacing w:after="20"/>
              <w:ind w:left="20"/>
              <w:jc w:val="both"/>
            </w:pPr>
            <w:r>
              <w:rPr>
                <w:rFonts w:ascii="Times New Roman"/>
                <w:b w:val="false"/>
                <w:i w:val="false"/>
                <w:color w:val="000000"/>
                <w:sz w:val="20"/>
              </w:rPr>
              <w:t>
 </w:t>
            </w:r>
          </w:p>
          <w:bookmarkEnd w:id="1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144"/>
          <w:p>
            <w:pPr>
              <w:spacing w:after="20"/>
              <w:ind w:left="20"/>
              <w:jc w:val="both"/>
            </w:pPr>
            <w:r>
              <w:rPr>
                <w:rFonts w:ascii="Times New Roman"/>
                <w:b w:val="false"/>
                <w:i w:val="false"/>
                <w:color w:val="000000"/>
                <w:sz w:val="20"/>
              </w:rPr>
              <w:t>
 </w:t>
            </w:r>
          </w:p>
          <w:bookmarkEnd w:id="1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145"/>
          <w:p>
            <w:pPr>
              <w:spacing w:after="20"/>
              <w:ind w:left="20"/>
              <w:jc w:val="both"/>
            </w:pPr>
            <w:r>
              <w:rPr>
                <w:rFonts w:ascii="Times New Roman"/>
                <w:b w:val="false"/>
                <w:i w:val="false"/>
                <w:color w:val="000000"/>
                <w:sz w:val="20"/>
              </w:rPr>
              <w:t>
02</w:t>
            </w:r>
          </w:p>
          <w:bookmarkEnd w:id="1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849 884,0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146"/>
          <w:p>
            <w:pPr>
              <w:spacing w:after="20"/>
              <w:ind w:left="20"/>
              <w:jc w:val="both"/>
            </w:pPr>
            <w:r>
              <w:rPr>
                <w:rFonts w:ascii="Times New Roman"/>
                <w:b w:val="false"/>
                <w:i w:val="false"/>
                <w:color w:val="000000"/>
                <w:sz w:val="20"/>
              </w:rPr>
              <w:t>
 </w:t>
            </w:r>
          </w:p>
          <w:bookmarkEnd w:id="1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849 884,0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147"/>
          <w:p>
            <w:pPr>
              <w:spacing w:after="20"/>
              <w:ind w:left="20"/>
              <w:jc w:val="both"/>
            </w:pPr>
            <w:r>
              <w:rPr>
                <w:rFonts w:ascii="Times New Roman"/>
                <w:b w:val="false"/>
                <w:i w:val="false"/>
                <w:color w:val="000000"/>
                <w:sz w:val="20"/>
              </w:rPr>
              <w:t>
 </w:t>
            </w:r>
          </w:p>
          <w:bookmarkEnd w:id="1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148"/>
          <w:p>
            <w:pPr>
              <w:spacing w:after="20"/>
              <w:ind w:left="20"/>
              <w:jc w:val="both"/>
            </w:pPr>
            <w:r>
              <w:rPr>
                <w:rFonts w:ascii="Times New Roman"/>
                <w:b w:val="false"/>
                <w:i w:val="false"/>
                <w:color w:val="000000"/>
                <w:sz w:val="20"/>
              </w:rPr>
              <w:t>
 </w:t>
            </w:r>
          </w:p>
          <w:bookmarkEnd w:id="1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149"/>
          <w:p>
            <w:pPr>
              <w:spacing w:after="20"/>
              <w:ind w:left="20"/>
              <w:jc w:val="both"/>
            </w:pPr>
            <w:r>
              <w:rPr>
                <w:rFonts w:ascii="Times New Roman"/>
                <w:b w:val="false"/>
                <w:i w:val="false"/>
                <w:color w:val="000000"/>
                <w:sz w:val="20"/>
              </w:rPr>
              <w:t>
 </w:t>
            </w:r>
          </w:p>
          <w:bookmarkEnd w:id="1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150"/>
          <w:p>
            <w:pPr>
              <w:spacing w:after="20"/>
              <w:ind w:left="20"/>
              <w:jc w:val="both"/>
            </w:pPr>
            <w:r>
              <w:rPr>
                <w:rFonts w:ascii="Times New Roman"/>
                <w:b w:val="false"/>
                <w:i w:val="false"/>
                <w:color w:val="000000"/>
                <w:sz w:val="20"/>
              </w:rPr>
              <w:t>
 </w:t>
            </w:r>
          </w:p>
          <w:bookmarkEnd w:id="1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151"/>
          <w:p>
            <w:pPr>
              <w:spacing w:after="20"/>
              <w:ind w:left="20"/>
              <w:jc w:val="both"/>
            </w:pPr>
            <w:r>
              <w:rPr>
                <w:rFonts w:ascii="Times New Roman"/>
                <w:b w:val="false"/>
                <w:i w:val="false"/>
                <w:color w:val="000000"/>
                <w:sz w:val="20"/>
              </w:rPr>
              <w:t>
 </w:t>
            </w:r>
          </w:p>
          <w:bookmarkEnd w:id="1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152"/>
          <w:p>
            <w:pPr>
              <w:spacing w:after="20"/>
              <w:ind w:left="20"/>
              <w:jc w:val="both"/>
            </w:pPr>
            <w:r>
              <w:rPr>
                <w:rFonts w:ascii="Times New Roman"/>
                <w:b w:val="false"/>
                <w:i w:val="false"/>
                <w:color w:val="000000"/>
                <w:sz w:val="20"/>
              </w:rPr>
              <w:t>
03</w:t>
            </w:r>
          </w:p>
          <w:bookmarkEnd w:id="1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4 320 601,0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153"/>
          <w:p>
            <w:pPr>
              <w:spacing w:after="20"/>
              <w:ind w:left="20"/>
              <w:jc w:val="both"/>
            </w:pPr>
            <w:r>
              <w:rPr>
                <w:rFonts w:ascii="Times New Roman"/>
                <w:b w:val="false"/>
                <w:i w:val="false"/>
                <w:color w:val="000000"/>
                <w:sz w:val="20"/>
              </w:rPr>
              <w:t>
 </w:t>
            </w:r>
          </w:p>
          <w:bookmarkEnd w:id="1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4 320 601,0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154"/>
          <w:p>
            <w:pPr>
              <w:spacing w:after="20"/>
              <w:ind w:left="20"/>
              <w:jc w:val="both"/>
            </w:pPr>
            <w:r>
              <w:rPr>
                <w:rFonts w:ascii="Times New Roman"/>
                <w:b w:val="false"/>
                <w:i w:val="false"/>
                <w:color w:val="000000"/>
                <w:sz w:val="20"/>
              </w:rPr>
              <w:t>
 </w:t>
            </w:r>
          </w:p>
          <w:bookmarkEnd w:id="1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4 217 722,0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155"/>
          <w:p>
            <w:pPr>
              <w:spacing w:after="20"/>
              <w:ind w:left="20"/>
              <w:jc w:val="both"/>
            </w:pPr>
            <w:r>
              <w:rPr>
                <w:rFonts w:ascii="Times New Roman"/>
                <w:b w:val="false"/>
                <w:i w:val="false"/>
                <w:color w:val="000000"/>
                <w:sz w:val="20"/>
              </w:rPr>
              <w:t>
 </w:t>
            </w:r>
          </w:p>
          <w:bookmarkEnd w:id="1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156"/>
          <w:p>
            <w:pPr>
              <w:spacing w:after="20"/>
              <w:ind w:left="20"/>
              <w:jc w:val="both"/>
            </w:pPr>
            <w:r>
              <w:rPr>
                <w:rFonts w:ascii="Times New Roman"/>
                <w:b w:val="false"/>
                <w:i w:val="false"/>
                <w:color w:val="000000"/>
                <w:sz w:val="20"/>
              </w:rPr>
              <w:t>
 </w:t>
            </w:r>
          </w:p>
          <w:bookmarkEnd w:id="1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157"/>
          <w:p>
            <w:pPr>
              <w:spacing w:after="20"/>
              <w:ind w:left="20"/>
              <w:jc w:val="both"/>
            </w:pPr>
            <w:r>
              <w:rPr>
                <w:rFonts w:ascii="Times New Roman"/>
                <w:b w:val="false"/>
                <w:i w:val="false"/>
                <w:color w:val="000000"/>
                <w:sz w:val="20"/>
              </w:rPr>
              <w:t>
 </w:t>
            </w:r>
          </w:p>
          <w:bookmarkEnd w:id="1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158"/>
          <w:p>
            <w:pPr>
              <w:spacing w:after="20"/>
              <w:ind w:left="20"/>
              <w:jc w:val="both"/>
            </w:pPr>
            <w:r>
              <w:rPr>
                <w:rFonts w:ascii="Times New Roman"/>
                <w:b w:val="false"/>
                <w:i w:val="false"/>
                <w:color w:val="000000"/>
                <w:sz w:val="20"/>
              </w:rPr>
              <w:t>
 </w:t>
            </w:r>
          </w:p>
          <w:bookmarkEnd w:id="1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159"/>
          <w:p>
            <w:pPr>
              <w:spacing w:after="20"/>
              <w:ind w:left="20"/>
              <w:jc w:val="both"/>
            </w:pPr>
            <w:r>
              <w:rPr>
                <w:rFonts w:ascii="Times New Roman"/>
                <w:b w:val="false"/>
                <w:i w:val="false"/>
                <w:color w:val="000000"/>
                <w:sz w:val="20"/>
              </w:rPr>
              <w:t>
04</w:t>
            </w:r>
          </w:p>
          <w:bookmarkEnd w:id="1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14 433 146,8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160"/>
          <w:p>
            <w:pPr>
              <w:spacing w:after="20"/>
              <w:ind w:left="20"/>
              <w:jc w:val="both"/>
            </w:pPr>
            <w:r>
              <w:rPr>
                <w:rFonts w:ascii="Times New Roman"/>
                <w:b w:val="false"/>
                <w:i w:val="false"/>
                <w:color w:val="000000"/>
                <w:sz w:val="20"/>
              </w:rPr>
              <w:t>
 </w:t>
            </w:r>
          </w:p>
          <w:bookmarkEnd w:id="1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161"/>
          <w:p>
            <w:pPr>
              <w:spacing w:after="20"/>
              <w:ind w:left="20"/>
              <w:jc w:val="both"/>
            </w:pPr>
            <w:r>
              <w:rPr>
                <w:rFonts w:ascii="Times New Roman"/>
                <w:b w:val="false"/>
                <w:i w:val="false"/>
                <w:color w:val="000000"/>
                <w:sz w:val="20"/>
              </w:rPr>
              <w:t>
 </w:t>
            </w:r>
          </w:p>
          <w:bookmarkEnd w:id="1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162"/>
          <w:p>
            <w:pPr>
              <w:spacing w:after="20"/>
              <w:ind w:left="20"/>
              <w:jc w:val="both"/>
            </w:pPr>
            <w:r>
              <w:rPr>
                <w:rFonts w:ascii="Times New Roman"/>
                <w:b w:val="false"/>
                <w:i w:val="false"/>
                <w:color w:val="000000"/>
                <w:sz w:val="20"/>
              </w:rPr>
              <w:t>
 </w:t>
            </w:r>
          </w:p>
          <w:bookmarkEnd w:id="1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163"/>
          <w:p>
            <w:pPr>
              <w:spacing w:after="20"/>
              <w:ind w:left="20"/>
              <w:jc w:val="both"/>
            </w:pPr>
            <w:r>
              <w:rPr>
                <w:rFonts w:ascii="Times New Roman"/>
                <w:b w:val="false"/>
                <w:i w:val="false"/>
                <w:color w:val="000000"/>
                <w:sz w:val="20"/>
              </w:rPr>
              <w:t>
 </w:t>
            </w:r>
          </w:p>
          <w:bookmarkEnd w:id="1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9 176 882,0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164"/>
          <w:p>
            <w:pPr>
              <w:spacing w:after="20"/>
              <w:ind w:left="20"/>
              <w:jc w:val="both"/>
            </w:pPr>
            <w:r>
              <w:rPr>
                <w:rFonts w:ascii="Times New Roman"/>
                <w:b w:val="false"/>
                <w:i w:val="false"/>
                <w:color w:val="000000"/>
                <w:sz w:val="20"/>
              </w:rPr>
              <w:t>
 </w:t>
            </w:r>
          </w:p>
          <w:bookmarkEnd w:id="1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165"/>
          <w:p>
            <w:pPr>
              <w:spacing w:after="20"/>
              <w:ind w:left="20"/>
              <w:jc w:val="both"/>
            </w:pPr>
            <w:r>
              <w:rPr>
                <w:rFonts w:ascii="Times New Roman"/>
                <w:b w:val="false"/>
                <w:i w:val="false"/>
                <w:color w:val="000000"/>
                <w:sz w:val="20"/>
              </w:rPr>
              <w:t>
 </w:t>
            </w:r>
          </w:p>
          <w:bookmarkEnd w:id="1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166"/>
          <w:p>
            <w:pPr>
              <w:spacing w:after="20"/>
              <w:ind w:left="20"/>
              <w:jc w:val="both"/>
            </w:pPr>
            <w:r>
              <w:rPr>
                <w:rFonts w:ascii="Times New Roman"/>
                <w:b w:val="false"/>
                <w:i w:val="false"/>
                <w:color w:val="000000"/>
                <w:sz w:val="20"/>
              </w:rPr>
              <w:t>
 </w:t>
            </w:r>
          </w:p>
          <w:bookmarkEnd w:id="1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167"/>
          <w:p>
            <w:pPr>
              <w:spacing w:after="20"/>
              <w:ind w:left="20"/>
              <w:jc w:val="both"/>
            </w:pPr>
            <w:r>
              <w:rPr>
                <w:rFonts w:ascii="Times New Roman"/>
                <w:b w:val="false"/>
                <w:i w:val="false"/>
                <w:color w:val="000000"/>
                <w:sz w:val="20"/>
              </w:rPr>
              <w:t>
 </w:t>
            </w:r>
          </w:p>
          <w:bookmarkEnd w:id="1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168"/>
          <w:p>
            <w:pPr>
              <w:spacing w:after="20"/>
              <w:ind w:left="20"/>
              <w:jc w:val="both"/>
            </w:pPr>
            <w:r>
              <w:rPr>
                <w:rFonts w:ascii="Times New Roman"/>
                <w:b w:val="false"/>
                <w:i w:val="false"/>
                <w:color w:val="000000"/>
                <w:sz w:val="20"/>
              </w:rPr>
              <w:t>
 </w:t>
            </w:r>
          </w:p>
          <w:bookmarkEnd w:id="1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775 992,0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169"/>
          <w:p>
            <w:pPr>
              <w:spacing w:after="20"/>
              <w:ind w:left="20"/>
              <w:jc w:val="both"/>
            </w:pPr>
            <w:r>
              <w:rPr>
                <w:rFonts w:ascii="Times New Roman"/>
                <w:b w:val="false"/>
                <w:i w:val="false"/>
                <w:color w:val="000000"/>
                <w:sz w:val="20"/>
              </w:rPr>
              <w:t>
 </w:t>
            </w:r>
          </w:p>
          <w:bookmarkEnd w:id="1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170"/>
          <w:p>
            <w:pPr>
              <w:spacing w:after="20"/>
              <w:ind w:left="20"/>
              <w:jc w:val="both"/>
            </w:pPr>
            <w:r>
              <w:rPr>
                <w:rFonts w:ascii="Times New Roman"/>
                <w:b w:val="false"/>
                <w:i w:val="false"/>
                <w:color w:val="000000"/>
                <w:sz w:val="20"/>
              </w:rPr>
              <w:t>
 </w:t>
            </w:r>
          </w:p>
          <w:bookmarkEnd w:id="1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171"/>
          <w:p>
            <w:pPr>
              <w:spacing w:after="20"/>
              <w:ind w:left="20"/>
              <w:jc w:val="both"/>
            </w:pPr>
            <w:r>
              <w:rPr>
                <w:rFonts w:ascii="Times New Roman"/>
                <w:b w:val="false"/>
                <w:i w:val="false"/>
                <w:color w:val="000000"/>
                <w:sz w:val="20"/>
              </w:rPr>
              <w:t>
 </w:t>
            </w:r>
          </w:p>
          <w:bookmarkEnd w:id="1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172"/>
          <w:p>
            <w:pPr>
              <w:spacing w:after="20"/>
              <w:ind w:left="20"/>
              <w:jc w:val="both"/>
            </w:pPr>
            <w:r>
              <w:rPr>
                <w:rFonts w:ascii="Times New Roman"/>
                <w:b w:val="false"/>
                <w:i w:val="false"/>
                <w:color w:val="000000"/>
                <w:sz w:val="20"/>
              </w:rPr>
              <w:t>
 </w:t>
            </w:r>
          </w:p>
          <w:bookmarkEnd w:id="1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2 739 964,0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173"/>
          <w:p>
            <w:pPr>
              <w:spacing w:after="20"/>
              <w:ind w:left="20"/>
              <w:jc w:val="both"/>
            </w:pPr>
            <w:r>
              <w:rPr>
                <w:rFonts w:ascii="Times New Roman"/>
                <w:b w:val="false"/>
                <w:i w:val="false"/>
                <w:color w:val="000000"/>
                <w:sz w:val="20"/>
              </w:rPr>
              <w:t>
 </w:t>
            </w:r>
          </w:p>
          <w:bookmarkEnd w:id="1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174"/>
          <w:p>
            <w:pPr>
              <w:spacing w:after="20"/>
              <w:ind w:left="20"/>
              <w:jc w:val="both"/>
            </w:pPr>
            <w:r>
              <w:rPr>
                <w:rFonts w:ascii="Times New Roman"/>
                <w:b w:val="false"/>
                <w:i w:val="false"/>
                <w:color w:val="000000"/>
                <w:sz w:val="20"/>
              </w:rPr>
              <w:t>
 </w:t>
            </w:r>
          </w:p>
          <w:bookmarkEnd w:id="1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175"/>
          <w:p>
            <w:pPr>
              <w:spacing w:after="20"/>
              <w:ind w:left="20"/>
              <w:jc w:val="both"/>
            </w:pPr>
            <w:r>
              <w:rPr>
                <w:rFonts w:ascii="Times New Roman"/>
                <w:b w:val="false"/>
                <w:i w:val="false"/>
                <w:color w:val="000000"/>
                <w:sz w:val="20"/>
              </w:rPr>
              <w:t>
 </w:t>
            </w:r>
          </w:p>
          <w:bookmarkEnd w:id="1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176"/>
          <w:p>
            <w:pPr>
              <w:spacing w:after="20"/>
              <w:ind w:left="20"/>
              <w:jc w:val="both"/>
            </w:pPr>
            <w:r>
              <w:rPr>
                <w:rFonts w:ascii="Times New Roman"/>
                <w:b w:val="false"/>
                <w:i w:val="false"/>
                <w:color w:val="000000"/>
                <w:sz w:val="20"/>
              </w:rPr>
              <w:t>
 </w:t>
            </w:r>
          </w:p>
          <w:bookmarkEnd w:id="1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867 087,0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177"/>
          <w:p>
            <w:pPr>
              <w:spacing w:after="20"/>
              <w:ind w:left="20"/>
              <w:jc w:val="both"/>
            </w:pPr>
            <w:r>
              <w:rPr>
                <w:rFonts w:ascii="Times New Roman"/>
                <w:b w:val="false"/>
                <w:i w:val="false"/>
                <w:color w:val="000000"/>
                <w:sz w:val="20"/>
              </w:rPr>
              <w:t>
 </w:t>
            </w:r>
          </w:p>
          <w:bookmarkEnd w:id="1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2 801 905,0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178"/>
          <w:p>
            <w:pPr>
              <w:spacing w:after="20"/>
              <w:ind w:left="20"/>
              <w:jc w:val="both"/>
            </w:pPr>
            <w:r>
              <w:rPr>
                <w:rFonts w:ascii="Times New Roman"/>
                <w:b w:val="false"/>
                <w:i w:val="false"/>
                <w:color w:val="000000"/>
                <w:sz w:val="20"/>
              </w:rPr>
              <w:t>
 </w:t>
            </w:r>
          </w:p>
          <w:bookmarkEnd w:id="1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2 438 028,0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179"/>
          <w:p>
            <w:pPr>
              <w:spacing w:after="20"/>
              <w:ind w:left="20"/>
              <w:jc w:val="both"/>
            </w:pPr>
            <w:r>
              <w:rPr>
                <w:rFonts w:ascii="Times New Roman"/>
                <w:b w:val="false"/>
                <w:i w:val="false"/>
                <w:color w:val="000000"/>
                <w:sz w:val="20"/>
              </w:rPr>
              <w:t>
 </w:t>
            </w:r>
          </w:p>
          <w:bookmarkEnd w:id="1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180"/>
          <w:p>
            <w:pPr>
              <w:spacing w:after="20"/>
              <w:ind w:left="20"/>
              <w:jc w:val="both"/>
            </w:pPr>
            <w:r>
              <w:rPr>
                <w:rFonts w:ascii="Times New Roman"/>
                <w:b w:val="false"/>
                <w:i w:val="false"/>
                <w:color w:val="000000"/>
                <w:sz w:val="20"/>
              </w:rPr>
              <w:t>
 </w:t>
            </w:r>
          </w:p>
          <w:bookmarkEnd w:id="1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1 933 656,8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181"/>
          <w:p>
            <w:pPr>
              <w:spacing w:after="20"/>
              <w:ind w:left="20"/>
              <w:jc w:val="both"/>
            </w:pPr>
            <w:r>
              <w:rPr>
                <w:rFonts w:ascii="Times New Roman"/>
                <w:b w:val="false"/>
                <w:i w:val="false"/>
                <w:color w:val="000000"/>
                <w:sz w:val="20"/>
              </w:rPr>
              <w:t>
 </w:t>
            </w:r>
          </w:p>
          <w:bookmarkEnd w:id="1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182"/>
          <w:p>
            <w:pPr>
              <w:spacing w:after="20"/>
              <w:ind w:left="20"/>
              <w:jc w:val="both"/>
            </w:pPr>
            <w:r>
              <w:rPr>
                <w:rFonts w:ascii="Times New Roman"/>
                <w:b w:val="false"/>
                <w:i w:val="false"/>
                <w:color w:val="000000"/>
                <w:sz w:val="20"/>
              </w:rPr>
              <w:t>
 </w:t>
            </w:r>
          </w:p>
          <w:bookmarkEnd w:id="1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1 533 656,8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183"/>
          <w:p>
            <w:pPr>
              <w:spacing w:after="20"/>
              <w:ind w:left="20"/>
              <w:jc w:val="both"/>
            </w:pPr>
            <w:r>
              <w:rPr>
                <w:rFonts w:ascii="Times New Roman"/>
                <w:b w:val="false"/>
                <w:i w:val="false"/>
                <w:color w:val="000000"/>
                <w:sz w:val="20"/>
              </w:rPr>
              <w:t>
05</w:t>
            </w:r>
          </w:p>
          <w:bookmarkEnd w:id="1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4 441 358,0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184"/>
          <w:p>
            <w:pPr>
              <w:spacing w:after="20"/>
              <w:ind w:left="20"/>
              <w:jc w:val="both"/>
            </w:pPr>
            <w:r>
              <w:rPr>
                <w:rFonts w:ascii="Times New Roman"/>
                <w:b w:val="false"/>
                <w:i w:val="false"/>
                <w:color w:val="000000"/>
                <w:sz w:val="20"/>
              </w:rPr>
              <w:t>
 </w:t>
            </w:r>
          </w:p>
          <w:bookmarkEnd w:id="1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3 650 620,0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185"/>
          <w:p>
            <w:pPr>
              <w:spacing w:after="20"/>
              <w:ind w:left="20"/>
              <w:jc w:val="both"/>
            </w:pPr>
            <w:r>
              <w:rPr>
                <w:rFonts w:ascii="Times New Roman"/>
                <w:b w:val="false"/>
                <w:i w:val="false"/>
                <w:color w:val="000000"/>
                <w:sz w:val="20"/>
              </w:rPr>
              <w:t>
 </w:t>
            </w:r>
          </w:p>
          <w:bookmarkEnd w:id="1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186"/>
          <w:p>
            <w:pPr>
              <w:spacing w:after="20"/>
              <w:ind w:left="20"/>
              <w:jc w:val="both"/>
            </w:pPr>
            <w:r>
              <w:rPr>
                <w:rFonts w:ascii="Times New Roman"/>
                <w:b w:val="false"/>
                <w:i w:val="false"/>
                <w:color w:val="000000"/>
                <w:sz w:val="20"/>
              </w:rPr>
              <w:t>
 </w:t>
            </w:r>
          </w:p>
          <w:bookmarkEnd w:id="1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187"/>
          <w:p>
            <w:pPr>
              <w:spacing w:after="20"/>
              <w:ind w:left="20"/>
              <w:jc w:val="both"/>
            </w:pPr>
            <w:r>
              <w:rPr>
                <w:rFonts w:ascii="Times New Roman"/>
                <w:b w:val="false"/>
                <w:i w:val="false"/>
                <w:color w:val="000000"/>
                <w:sz w:val="20"/>
              </w:rPr>
              <w:t>
 </w:t>
            </w:r>
          </w:p>
          <w:bookmarkEnd w:id="1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188"/>
          <w:p>
            <w:pPr>
              <w:spacing w:after="20"/>
              <w:ind w:left="20"/>
              <w:jc w:val="both"/>
            </w:pPr>
            <w:r>
              <w:rPr>
                <w:rFonts w:ascii="Times New Roman"/>
                <w:b w:val="false"/>
                <w:i w:val="false"/>
                <w:color w:val="000000"/>
                <w:sz w:val="20"/>
              </w:rPr>
              <w:t>
 </w:t>
            </w:r>
          </w:p>
          <w:bookmarkEnd w:id="1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189"/>
          <w:p>
            <w:pPr>
              <w:spacing w:after="20"/>
              <w:ind w:left="20"/>
              <w:jc w:val="both"/>
            </w:pPr>
            <w:r>
              <w:rPr>
                <w:rFonts w:ascii="Times New Roman"/>
                <w:b w:val="false"/>
                <w:i w:val="false"/>
                <w:color w:val="000000"/>
                <w:sz w:val="20"/>
              </w:rPr>
              <w:t>
 </w:t>
            </w:r>
          </w:p>
          <w:bookmarkEnd w:id="1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190"/>
          <w:p>
            <w:pPr>
              <w:spacing w:after="20"/>
              <w:ind w:left="20"/>
              <w:jc w:val="both"/>
            </w:pPr>
            <w:r>
              <w:rPr>
                <w:rFonts w:ascii="Times New Roman"/>
                <w:b w:val="false"/>
                <w:i w:val="false"/>
                <w:color w:val="000000"/>
                <w:sz w:val="20"/>
              </w:rPr>
              <w:t>
 </w:t>
            </w:r>
          </w:p>
          <w:bookmarkEnd w:id="1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191"/>
          <w:p>
            <w:pPr>
              <w:spacing w:after="20"/>
              <w:ind w:left="20"/>
              <w:jc w:val="both"/>
            </w:pPr>
            <w:r>
              <w:rPr>
                <w:rFonts w:ascii="Times New Roman"/>
                <w:b w:val="false"/>
                <w:i w:val="false"/>
                <w:color w:val="000000"/>
                <w:sz w:val="20"/>
              </w:rPr>
              <w:t>
 </w:t>
            </w:r>
          </w:p>
          <w:bookmarkEnd w:id="1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2 336 405,0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192"/>
          <w:p>
            <w:pPr>
              <w:spacing w:after="20"/>
              <w:ind w:left="20"/>
              <w:jc w:val="both"/>
            </w:pPr>
            <w:r>
              <w:rPr>
                <w:rFonts w:ascii="Times New Roman"/>
                <w:b w:val="false"/>
                <w:i w:val="false"/>
                <w:color w:val="000000"/>
                <w:sz w:val="20"/>
              </w:rPr>
              <w:t>
 </w:t>
            </w:r>
          </w:p>
          <w:bookmarkEnd w:id="1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193"/>
          <w:p>
            <w:pPr>
              <w:spacing w:after="20"/>
              <w:ind w:left="20"/>
              <w:jc w:val="both"/>
            </w:pPr>
            <w:r>
              <w:rPr>
                <w:rFonts w:ascii="Times New Roman"/>
                <w:b w:val="false"/>
                <w:i w:val="false"/>
                <w:color w:val="000000"/>
                <w:sz w:val="20"/>
              </w:rPr>
              <w:t>
 </w:t>
            </w:r>
          </w:p>
          <w:bookmarkEnd w:id="1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194"/>
          <w:p>
            <w:pPr>
              <w:spacing w:after="20"/>
              <w:ind w:left="20"/>
              <w:jc w:val="both"/>
            </w:pPr>
            <w:r>
              <w:rPr>
                <w:rFonts w:ascii="Times New Roman"/>
                <w:b w:val="false"/>
                <w:i w:val="false"/>
                <w:color w:val="000000"/>
                <w:sz w:val="20"/>
              </w:rPr>
              <w:t>
 </w:t>
            </w:r>
          </w:p>
          <w:bookmarkEnd w:id="1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790 738,0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195"/>
          <w:p>
            <w:pPr>
              <w:spacing w:after="20"/>
              <w:ind w:left="20"/>
              <w:jc w:val="both"/>
            </w:pPr>
            <w:r>
              <w:rPr>
                <w:rFonts w:ascii="Times New Roman"/>
                <w:b w:val="false"/>
                <w:i w:val="false"/>
                <w:color w:val="000000"/>
                <w:sz w:val="20"/>
              </w:rPr>
              <w:t>
 </w:t>
            </w:r>
          </w:p>
          <w:bookmarkEnd w:id="1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790 738,0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196"/>
          <w:p>
            <w:pPr>
              <w:spacing w:after="20"/>
              <w:ind w:left="20"/>
              <w:jc w:val="both"/>
            </w:pPr>
            <w:r>
              <w:rPr>
                <w:rFonts w:ascii="Times New Roman"/>
                <w:b w:val="false"/>
                <w:i w:val="false"/>
                <w:color w:val="000000"/>
                <w:sz w:val="20"/>
              </w:rPr>
              <w:t>
06</w:t>
            </w:r>
          </w:p>
          <w:bookmarkEnd w:id="1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4 432 597,0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197"/>
          <w:p>
            <w:pPr>
              <w:spacing w:after="20"/>
              <w:ind w:left="20"/>
              <w:jc w:val="both"/>
            </w:pPr>
            <w:r>
              <w:rPr>
                <w:rFonts w:ascii="Times New Roman"/>
                <w:b w:val="false"/>
                <w:i w:val="false"/>
                <w:color w:val="000000"/>
                <w:sz w:val="20"/>
              </w:rPr>
              <w:t>
 </w:t>
            </w:r>
          </w:p>
          <w:bookmarkEnd w:id="1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4 146 466,0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198"/>
          <w:p>
            <w:pPr>
              <w:spacing w:after="20"/>
              <w:ind w:left="20"/>
              <w:jc w:val="both"/>
            </w:pPr>
            <w:r>
              <w:rPr>
                <w:rFonts w:ascii="Times New Roman"/>
                <w:b w:val="false"/>
                <w:i w:val="false"/>
                <w:color w:val="000000"/>
                <w:sz w:val="20"/>
              </w:rPr>
              <w:t>
 </w:t>
            </w:r>
          </w:p>
          <w:bookmarkEnd w:id="1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199"/>
          <w:p>
            <w:pPr>
              <w:spacing w:after="20"/>
              <w:ind w:left="20"/>
              <w:jc w:val="both"/>
            </w:pPr>
            <w:r>
              <w:rPr>
                <w:rFonts w:ascii="Times New Roman"/>
                <w:b w:val="false"/>
                <w:i w:val="false"/>
                <w:color w:val="000000"/>
                <w:sz w:val="20"/>
              </w:rPr>
              <w:t>
 </w:t>
            </w:r>
          </w:p>
          <w:bookmarkEnd w:id="1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258 728,0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200"/>
          <w:p>
            <w:pPr>
              <w:spacing w:after="20"/>
              <w:ind w:left="20"/>
              <w:jc w:val="both"/>
            </w:pPr>
            <w:r>
              <w:rPr>
                <w:rFonts w:ascii="Times New Roman"/>
                <w:b w:val="false"/>
                <w:i w:val="false"/>
                <w:color w:val="000000"/>
                <w:sz w:val="20"/>
              </w:rPr>
              <w:t>
 </w:t>
            </w:r>
          </w:p>
          <w:bookmarkEnd w:id="2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201"/>
          <w:p>
            <w:pPr>
              <w:spacing w:after="20"/>
              <w:ind w:left="20"/>
              <w:jc w:val="both"/>
            </w:pPr>
            <w:r>
              <w:rPr>
                <w:rFonts w:ascii="Times New Roman"/>
                <w:b w:val="false"/>
                <w:i w:val="false"/>
                <w:color w:val="000000"/>
                <w:sz w:val="20"/>
              </w:rPr>
              <w:t>
 </w:t>
            </w:r>
          </w:p>
          <w:bookmarkEnd w:id="2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02"/>
          <w:p>
            <w:pPr>
              <w:spacing w:after="20"/>
              <w:ind w:left="20"/>
              <w:jc w:val="both"/>
            </w:pPr>
            <w:r>
              <w:rPr>
                <w:rFonts w:ascii="Times New Roman"/>
                <w:b w:val="false"/>
                <w:i w:val="false"/>
                <w:color w:val="000000"/>
                <w:sz w:val="20"/>
              </w:rPr>
              <w:t>
 </w:t>
            </w:r>
          </w:p>
          <w:bookmarkEnd w:id="2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203"/>
          <w:p>
            <w:pPr>
              <w:spacing w:after="20"/>
              <w:ind w:left="20"/>
              <w:jc w:val="both"/>
            </w:pPr>
            <w:r>
              <w:rPr>
                <w:rFonts w:ascii="Times New Roman"/>
                <w:b w:val="false"/>
                <w:i w:val="false"/>
                <w:color w:val="000000"/>
                <w:sz w:val="20"/>
              </w:rPr>
              <w:t>
 </w:t>
            </w:r>
          </w:p>
          <w:bookmarkEnd w:id="2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204"/>
          <w:p>
            <w:pPr>
              <w:spacing w:after="20"/>
              <w:ind w:left="20"/>
              <w:jc w:val="both"/>
            </w:pPr>
            <w:r>
              <w:rPr>
                <w:rFonts w:ascii="Times New Roman"/>
                <w:b w:val="false"/>
                <w:i w:val="false"/>
                <w:color w:val="000000"/>
                <w:sz w:val="20"/>
              </w:rPr>
              <w:t>
 </w:t>
            </w:r>
          </w:p>
          <w:bookmarkEnd w:id="2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205"/>
          <w:p>
            <w:pPr>
              <w:spacing w:after="20"/>
              <w:ind w:left="20"/>
              <w:jc w:val="both"/>
            </w:pPr>
            <w:r>
              <w:rPr>
                <w:rFonts w:ascii="Times New Roman"/>
                <w:b w:val="false"/>
                <w:i w:val="false"/>
                <w:color w:val="000000"/>
                <w:sz w:val="20"/>
              </w:rPr>
              <w:t>
 </w:t>
            </w:r>
          </w:p>
          <w:bookmarkEnd w:id="2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206"/>
          <w:p>
            <w:pPr>
              <w:spacing w:after="20"/>
              <w:ind w:left="20"/>
              <w:jc w:val="both"/>
            </w:pPr>
            <w:r>
              <w:rPr>
                <w:rFonts w:ascii="Times New Roman"/>
                <w:b w:val="false"/>
                <w:i w:val="false"/>
                <w:color w:val="000000"/>
                <w:sz w:val="20"/>
              </w:rPr>
              <w:t>
 </w:t>
            </w:r>
          </w:p>
          <w:bookmarkEnd w:id="2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207"/>
          <w:p>
            <w:pPr>
              <w:spacing w:after="20"/>
              <w:ind w:left="20"/>
              <w:jc w:val="both"/>
            </w:pPr>
            <w:r>
              <w:rPr>
                <w:rFonts w:ascii="Times New Roman"/>
                <w:b w:val="false"/>
                <w:i w:val="false"/>
                <w:color w:val="000000"/>
                <w:sz w:val="20"/>
              </w:rPr>
              <w:t>
 </w:t>
            </w:r>
          </w:p>
          <w:bookmarkEnd w:id="2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785 884,0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208"/>
          <w:p>
            <w:pPr>
              <w:spacing w:after="20"/>
              <w:ind w:left="20"/>
              <w:jc w:val="both"/>
            </w:pPr>
            <w:r>
              <w:rPr>
                <w:rFonts w:ascii="Times New Roman"/>
                <w:b w:val="false"/>
                <w:i w:val="false"/>
                <w:color w:val="000000"/>
                <w:sz w:val="20"/>
              </w:rPr>
              <w:t>
 </w:t>
            </w:r>
          </w:p>
          <w:bookmarkEnd w:id="2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09"/>
          <w:p>
            <w:pPr>
              <w:spacing w:after="20"/>
              <w:ind w:left="20"/>
              <w:jc w:val="both"/>
            </w:pPr>
            <w:r>
              <w:rPr>
                <w:rFonts w:ascii="Times New Roman"/>
                <w:b w:val="false"/>
                <w:i w:val="false"/>
                <w:color w:val="000000"/>
                <w:sz w:val="20"/>
              </w:rPr>
              <w:t>
 </w:t>
            </w:r>
          </w:p>
          <w:bookmarkEnd w:id="2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210"/>
          <w:p>
            <w:pPr>
              <w:spacing w:after="20"/>
              <w:ind w:left="20"/>
              <w:jc w:val="both"/>
            </w:pPr>
            <w:r>
              <w:rPr>
                <w:rFonts w:ascii="Times New Roman"/>
                <w:b w:val="false"/>
                <w:i w:val="false"/>
                <w:color w:val="000000"/>
                <w:sz w:val="20"/>
              </w:rPr>
              <w:t>
 </w:t>
            </w:r>
          </w:p>
          <w:bookmarkEnd w:id="2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211"/>
          <w:p>
            <w:pPr>
              <w:spacing w:after="20"/>
              <w:ind w:left="20"/>
              <w:jc w:val="both"/>
            </w:pPr>
            <w:r>
              <w:rPr>
                <w:rFonts w:ascii="Times New Roman"/>
                <w:b w:val="false"/>
                <w:i w:val="false"/>
                <w:color w:val="000000"/>
                <w:sz w:val="20"/>
              </w:rPr>
              <w:t>
 </w:t>
            </w:r>
          </w:p>
          <w:bookmarkEnd w:id="2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212"/>
          <w:p>
            <w:pPr>
              <w:spacing w:after="20"/>
              <w:ind w:left="20"/>
              <w:jc w:val="both"/>
            </w:pPr>
            <w:r>
              <w:rPr>
                <w:rFonts w:ascii="Times New Roman"/>
                <w:b w:val="false"/>
                <w:i w:val="false"/>
                <w:color w:val="000000"/>
                <w:sz w:val="20"/>
              </w:rPr>
              <w:t>
 </w:t>
            </w:r>
          </w:p>
          <w:bookmarkEnd w:id="2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213"/>
          <w:p>
            <w:pPr>
              <w:spacing w:after="20"/>
              <w:ind w:left="20"/>
              <w:jc w:val="both"/>
            </w:pPr>
            <w:r>
              <w:rPr>
                <w:rFonts w:ascii="Times New Roman"/>
                <w:b w:val="false"/>
                <w:i w:val="false"/>
                <w:color w:val="000000"/>
                <w:sz w:val="20"/>
              </w:rPr>
              <w:t>
 </w:t>
            </w:r>
          </w:p>
          <w:bookmarkEnd w:id="2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214"/>
          <w:p>
            <w:pPr>
              <w:spacing w:after="20"/>
              <w:ind w:left="20"/>
              <w:jc w:val="both"/>
            </w:pPr>
            <w:r>
              <w:rPr>
                <w:rFonts w:ascii="Times New Roman"/>
                <w:b w:val="false"/>
                <w:i w:val="false"/>
                <w:color w:val="000000"/>
                <w:sz w:val="20"/>
              </w:rPr>
              <w:t>
 </w:t>
            </w:r>
          </w:p>
          <w:bookmarkEnd w:id="2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215"/>
          <w:p>
            <w:pPr>
              <w:spacing w:after="20"/>
              <w:ind w:left="20"/>
              <w:jc w:val="both"/>
            </w:pPr>
            <w:r>
              <w:rPr>
                <w:rFonts w:ascii="Times New Roman"/>
                <w:b w:val="false"/>
                <w:i w:val="false"/>
                <w:color w:val="000000"/>
                <w:sz w:val="20"/>
              </w:rPr>
              <w:t>
 </w:t>
            </w:r>
          </w:p>
          <w:bookmarkEnd w:id="2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саласындағы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216"/>
          <w:p>
            <w:pPr>
              <w:spacing w:after="20"/>
              <w:ind w:left="20"/>
              <w:jc w:val="both"/>
            </w:pPr>
            <w:r>
              <w:rPr>
                <w:rFonts w:ascii="Times New Roman"/>
                <w:b w:val="false"/>
                <w:i w:val="false"/>
                <w:color w:val="000000"/>
                <w:sz w:val="20"/>
              </w:rPr>
              <w:t>
 </w:t>
            </w:r>
          </w:p>
          <w:bookmarkEnd w:id="2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217"/>
          <w:p>
            <w:pPr>
              <w:spacing w:after="20"/>
              <w:ind w:left="20"/>
              <w:jc w:val="both"/>
            </w:pPr>
            <w:r>
              <w:rPr>
                <w:rFonts w:ascii="Times New Roman"/>
                <w:b w:val="false"/>
                <w:i w:val="false"/>
                <w:color w:val="000000"/>
                <w:sz w:val="20"/>
              </w:rPr>
              <w:t>
07</w:t>
            </w:r>
          </w:p>
          <w:bookmarkEnd w:id="2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2 545 666,0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218"/>
          <w:p>
            <w:pPr>
              <w:spacing w:after="20"/>
              <w:ind w:left="20"/>
              <w:jc w:val="both"/>
            </w:pPr>
            <w:r>
              <w:rPr>
                <w:rFonts w:ascii="Times New Roman"/>
                <w:b w:val="false"/>
                <w:i w:val="false"/>
                <w:color w:val="000000"/>
                <w:sz w:val="20"/>
              </w:rPr>
              <w:t>
 </w:t>
            </w:r>
          </w:p>
          <w:bookmarkEnd w:id="2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2 545 666,0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219"/>
          <w:p>
            <w:pPr>
              <w:spacing w:after="20"/>
              <w:ind w:left="20"/>
              <w:jc w:val="both"/>
            </w:pPr>
            <w:r>
              <w:rPr>
                <w:rFonts w:ascii="Times New Roman"/>
                <w:b w:val="false"/>
                <w:i w:val="false"/>
                <w:color w:val="000000"/>
                <w:sz w:val="20"/>
              </w:rPr>
              <w:t>
 </w:t>
            </w:r>
          </w:p>
          <w:bookmarkEnd w:id="2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220"/>
          <w:p>
            <w:pPr>
              <w:spacing w:after="20"/>
              <w:ind w:left="20"/>
              <w:jc w:val="both"/>
            </w:pPr>
            <w:r>
              <w:rPr>
                <w:rFonts w:ascii="Times New Roman"/>
                <w:b w:val="false"/>
                <w:i w:val="false"/>
                <w:color w:val="000000"/>
                <w:sz w:val="20"/>
              </w:rPr>
              <w:t>
 </w:t>
            </w:r>
          </w:p>
          <w:bookmarkEnd w:id="2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2 455 724,0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221"/>
          <w:p>
            <w:pPr>
              <w:spacing w:after="20"/>
              <w:ind w:left="20"/>
              <w:jc w:val="both"/>
            </w:pPr>
            <w:r>
              <w:rPr>
                <w:rFonts w:ascii="Times New Roman"/>
                <w:b w:val="false"/>
                <w:i w:val="false"/>
                <w:color w:val="000000"/>
                <w:sz w:val="20"/>
              </w:rPr>
              <w:t>
08</w:t>
            </w:r>
          </w:p>
          <w:bookmarkEnd w:id="2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7 905 145,0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222"/>
          <w:p>
            <w:pPr>
              <w:spacing w:after="20"/>
              <w:ind w:left="20"/>
              <w:jc w:val="both"/>
            </w:pPr>
            <w:r>
              <w:rPr>
                <w:rFonts w:ascii="Times New Roman"/>
                <w:b w:val="false"/>
                <w:i w:val="false"/>
                <w:color w:val="000000"/>
                <w:sz w:val="20"/>
              </w:rPr>
              <w:t>
 </w:t>
            </w:r>
          </w:p>
          <w:bookmarkEnd w:id="2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223"/>
          <w:p>
            <w:pPr>
              <w:spacing w:after="20"/>
              <w:ind w:left="20"/>
              <w:jc w:val="both"/>
            </w:pPr>
            <w:r>
              <w:rPr>
                <w:rFonts w:ascii="Times New Roman"/>
                <w:b w:val="false"/>
                <w:i w:val="false"/>
                <w:color w:val="000000"/>
                <w:sz w:val="20"/>
              </w:rPr>
              <w:t>
 </w:t>
            </w:r>
          </w:p>
          <w:bookmarkEnd w:id="2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224"/>
          <w:p>
            <w:pPr>
              <w:spacing w:after="20"/>
              <w:ind w:left="20"/>
              <w:jc w:val="both"/>
            </w:pPr>
            <w:r>
              <w:rPr>
                <w:rFonts w:ascii="Times New Roman"/>
                <w:b w:val="false"/>
                <w:i w:val="false"/>
                <w:color w:val="000000"/>
                <w:sz w:val="20"/>
              </w:rPr>
              <w:t>
 </w:t>
            </w:r>
          </w:p>
          <w:bookmarkEnd w:id="2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225"/>
          <w:p>
            <w:pPr>
              <w:spacing w:after="20"/>
              <w:ind w:left="20"/>
              <w:jc w:val="both"/>
            </w:pPr>
            <w:r>
              <w:rPr>
                <w:rFonts w:ascii="Times New Roman"/>
                <w:b w:val="false"/>
                <w:i w:val="false"/>
                <w:color w:val="000000"/>
                <w:sz w:val="20"/>
              </w:rPr>
              <w:t>
 </w:t>
            </w:r>
          </w:p>
          <w:bookmarkEnd w:id="2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226"/>
          <w:p>
            <w:pPr>
              <w:spacing w:after="20"/>
              <w:ind w:left="20"/>
              <w:jc w:val="both"/>
            </w:pPr>
            <w:r>
              <w:rPr>
                <w:rFonts w:ascii="Times New Roman"/>
                <w:b w:val="false"/>
                <w:i w:val="false"/>
                <w:color w:val="000000"/>
                <w:sz w:val="20"/>
              </w:rPr>
              <w:t>
 </w:t>
            </w:r>
          </w:p>
          <w:bookmarkEnd w:id="2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227"/>
          <w:p>
            <w:pPr>
              <w:spacing w:after="20"/>
              <w:ind w:left="20"/>
              <w:jc w:val="both"/>
            </w:pPr>
            <w:r>
              <w:rPr>
                <w:rFonts w:ascii="Times New Roman"/>
                <w:b w:val="false"/>
                <w:i w:val="false"/>
                <w:color w:val="000000"/>
                <w:sz w:val="20"/>
              </w:rPr>
              <w:t>
 </w:t>
            </w:r>
          </w:p>
          <w:bookmarkEnd w:id="2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228"/>
          <w:p>
            <w:pPr>
              <w:spacing w:after="20"/>
              <w:ind w:left="20"/>
              <w:jc w:val="both"/>
            </w:pPr>
            <w:r>
              <w:rPr>
                <w:rFonts w:ascii="Times New Roman"/>
                <w:b w:val="false"/>
                <w:i w:val="false"/>
                <w:color w:val="000000"/>
                <w:sz w:val="20"/>
              </w:rPr>
              <w:t>
 </w:t>
            </w:r>
          </w:p>
          <w:bookmarkEnd w:id="2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229"/>
          <w:p>
            <w:pPr>
              <w:spacing w:after="20"/>
              <w:ind w:left="20"/>
              <w:jc w:val="both"/>
            </w:pPr>
            <w:r>
              <w:rPr>
                <w:rFonts w:ascii="Times New Roman"/>
                <w:b w:val="false"/>
                <w:i w:val="false"/>
                <w:color w:val="000000"/>
                <w:sz w:val="20"/>
              </w:rPr>
              <w:t>
 </w:t>
            </w:r>
          </w:p>
          <w:bookmarkEnd w:id="2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230"/>
          <w:p>
            <w:pPr>
              <w:spacing w:after="20"/>
              <w:ind w:left="20"/>
              <w:jc w:val="both"/>
            </w:pPr>
            <w:r>
              <w:rPr>
                <w:rFonts w:ascii="Times New Roman"/>
                <w:b w:val="false"/>
                <w:i w:val="false"/>
                <w:color w:val="000000"/>
                <w:sz w:val="20"/>
              </w:rPr>
              <w:t>
 </w:t>
            </w:r>
          </w:p>
          <w:bookmarkEnd w:id="2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231"/>
          <w:p>
            <w:pPr>
              <w:spacing w:after="20"/>
              <w:ind w:left="20"/>
              <w:jc w:val="both"/>
            </w:pPr>
            <w:r>
              <w:rPr>
                <w:rFonts w:ascii="Times New Roman"/>
                <w:b w:val="false"/>
                <w:i w:val="false"/>
                <w:color w:val="000000"/>
                <w:sz w:val="20"/>
              </w:rPr>
              <w:t>
 </w:t>
            </w:r>
          </w:p>
          <w:bookmarkEnd w:id="2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232"/>
          <w:p>
            <w:pPr>
              <w:spacing w:after="20"/>
              <w:ind w:left="20"/>
              <w:jc w:val="both"/>
            </w:pPr>
            <w:r>
              <w:rPr>
                <w:rFonts w:ascii="Times New Roman"/>
                <w:b w:val="false"/>
                <w:i w:val="false"/>
                <w:color w:val="000000"/>
                <w:sz w:val="20"/>
              </w:rPr>
              <w:t>
 </w:t>
            </w:r>
          </w:p>
          <w:bookmarkEnd w:id="2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233"/>
          <w:p>
            <w:pPr>
              <w:spacing w:after="20"/>
              <w:ind w:left="20"/>
              <w:jc w:val="both"/>
            </w:pPr>
            <w:r>
              <w:rPr>
                <w:rFonts w:ascii="Times New Roman"/>
                <w:b w:val="false"/>
                <w:i w:val="false"/>
                <w:color w:val="000000"/>
                <w:sz w:val="20"/>
              </w:rPr>
              <w:t>
 </w:t>
            </w:r>
          </w:p>
          <w:bookmarkEnd w:id="2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234"/>
          <w:p>
            <w:pPr>
              <w:spacing w:after="20"/>
              <w:ind w:left="20"/>
              <w:jc w:val="both"/>
            </w:pPr>
            <w:r>
              <w:rPr>
                <w:rFonts w:ascii="Times New Roman"/>
                <w:b w:val="false"/>
                <w:i w:val="false"/>
                <w:color w:val="000000"/>
                <w:sz w:val="20"/>
              </w:rPr>
              <w:t>
 </w:t>
            </w:r>
          </w:p>
          <w:bookmarkEnd w:id="2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235"/>
          <w:p>
            <w:pPr>
              <w:spacing w:after="20"/>
              <w:ind w:left="20"/>
              <w:jc w:val="both"/>
            </w:pPr>
            <w:r>
              <w:rPr>
                <w:rFonts w:ascii="Times New Roman"/>
                <w:b w:val="false"/>
                <w:i w:val="false"/>
                <w:color w:val="000000"/>
                <w:sz w:val="20"/>
              </w:rPr>
              <w:t>
 </w:t>
            </w:r>
          </w:p>
          <w:bookmarkEnd w:id="2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236"/>
          <w:p>
            <w:pPr>
              <w:spacing w:after="20"/>
              <w:ind w:left="20"/>
              <w:jc w:val="both"/>
            </w:pPr>
            <w:r>
              <w:rPr>
                <w:rFonts w:ascii="Times New Roman"/>
                <w:b w:val="false"/>
                <w:i w:val="false"/>
                <w:color w:val="000000"/>
                <w:sz w:val="20"/>
              </w:rPr>
              <w:t>
 </w:t>
            </w:r>
          </w:p>
          <w:bookmarkEnd w:id="2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237"/>
          <w:p>
            <w:pPr>
              <w:spacing w:after="20"/>
              <w:ind w:left="20"/>
              <w:jc w:val="both"/>
            </w:pPr>
            <w:r>
              <w:rPr>
                <w:rFonts w:ascii="Times New Roman"/>
                <w:b w:val="false"/>
                <w:i w:val="false"/>
                <w:color w:val="000000"/>
                <w:sz w:val="20"/>
              </w:rPr>
              <w:t>
 </w:t>
            </w:r>
          </w:p>
          <w:bookmarkEnd w:id="2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238"/>
          <w:p>
            <w:pPr>
              <w:spacing w:after="20"/>
              <w:ind w:left="20"/>
              <w:jc w:val="both"/>
            </w:pPr>
            <w:r>
              <w:rPr>
                <w:rFonts w:ascii="Times New Roman"/>
                <w:b w:val="false"/>
                <w:i w:val="false"/>
                <w:color w:val="000000"/>
                <w:sz w:val="20"/>
              </w:rPr>
              <w:t>
 </w:t>
            </w:r>
          </w:p>
          <w:bookmarkEnd w:id="2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239"/>
          <w:p>
            <w:pPr>
              <w:spacing w:after="20"/>
              <w:ind w:left="20"/>
              <w:jc w:val="both"/>
            </w:pPr>
            <w:r>
              <w:rPr>
                <w:rFonts w:ascii="Times New Roman"/>
                <w:b w:val="false"/>
                <w:i w:val="false"/>
                <w:color w:val="000000"/>
                <w:sz w:val="20"/>
              </w:rPr>
              <w:t>
 </w:t>
            </w:r>
          </w:p>
          <w:bookmarkEnd w:id="2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4 425 180,0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240"/>
          <w:p>
            <w:pPr>
              <w:spacing w:after="20"/>
              <w:ind w:left="20"/>
              <w:jc w:val="both"/>
            </w:pPr>
            <w:r>
              <w:rPr>
                <w:rFonts w:ascii="Times New Roman"/>
                <w:b w:val="false"/>
                <w:i w:val="false"/>
                <w:color w:val="000000"/>
                <w:sz w:val="20"/>
              </w:rPr>
              <w:t>
 </w:t>
            </w:r>
          </w:p>
          <w:bookmarkEnd w:id="2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241"/>
          <w:p>
            <w:pPr>
              <w:spacing w:after="20"/>
              <w:ind w:left="20"/>
              <w:jc w:val="both"/>
            </w:pPr>
            <w:r>
              <w:rPr>
                <w:rFonts w:ascii="Times New Roman"/>
                <w:b w:val="false"/>
                <w:i w:val="false"/>
                <w:color w:val="000000"/>
                <w:sz w:val="20"/>
              </w:rPr>
              <w:t>
 </w:t>
            </w:r>
          </w:p>
          <w:bookmarkEnd w:id="2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242"/>
          <w:p>
            <w:pPr>
              <w:spacing w:after="20"/>
              <w:ind w:left="20"/>
              <w:jc w:val="both"/>
            </w:pPr>
            <w:r>
              <w:rPr>
                <w:rFonts w:ascii="Times New Roman"/>
                <w:b w:val="false"/>
                <w:i w:val="false"/>
                <w:color w:val="000000"/>
                <w:sz w:val="20"/>
              </w:rPr>
              <w:t>
 </w:t>
            </w:r>
          </w:p>
          <w:bookmarkEnd w:id="2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3 958 206,0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243"/>
          <w:p>
            <w:pPr>
              <w:spacing w:after="20"/>
              <w:ind w:left="20"/>
              <w:jc w:val="both"/>
            </w:pPr>
            <w:r>
              <w:rPr>
                <w:rFonts w:ascii="Times New Roman"/>
                <w:b w:val="false"/>
                <w:i w:val="false"/>
                <w:color w:val="000000"/>
                <w:sz w:val="20"/>
              </w:rPr>
              <w:t>
 </w:t>
            </w:r>
          </w:p>
          <w:bookmarkEnd w:id="2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244"/>
          <w:p>
            <w:pPr>
              <w:spacing w:after="20"/>
              <w:ind w:left="20"/>
              <w:jc w:val="both"/>
            </w:pPr>
            <w:r>
              <w:rPr>
                <w:rFonts w:ascii="Times New Roman"/>
                <w:b w:val="false"/>
                <w:i w:val="false"/>
                <w:color w:val="000000"/>
                <w:sz w:val="20"/>
              </w:rPr>
              <w:t>
 </w:t>
            </w:r>
          </w:p>
          <w:bookmarkEnd w:id="2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245"/>
          <w:p>
            <w:pPr>
              <w:spacing w:after="20"/>
              <w:ind w:left="20"/>
              <w:jc w:val="both"/>
            </w:pPr>
            <w:r>
              <w:rPr>
                <w:rFonts w:ascii="Times New Roman"/>
                <w:b w:val="false"/>
                <w:i w:val="false"/>
                <w:color w:val="000000"/>
                <w:sz w:val="20"/>
              </w:rPr>
              <w:t>
 </w:t>
            </w:r>
          </w:p>
          <w:bookmarkEnd w:id="2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246"/>
          <w:p>
            <w:pPr>
              <w:spacing w:after="20"/>
              <w:ind w:left="20"/>
              <w:jc w:val="both"/>
            </w:pPr>
            <w:r>
              <w:rPr>
                <w:rFonts w:ascii="Times New Roman"/>
                <w:b w:val="false"/>
                <w:i w:val="false"/>
                <w:color w:val="000000"/>
                <w:sz w:val="20"/>
              </w:rPr>
              <w:t>
 </w:t>
            </w:r>
          </w:p>
          <w:bookmarkEnd w:id="2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247"/>
          <w:p>
            <w:pPr>
              <w:spacing w:after="20"/>
              <w:ind w:left="20"/>
              <w:jc w:val="both"/>
            </w:pPr>
            <w:r>
              <w:rPr>
                <w:rFonts w:ascii="Times New Roman"/>
                <w:b w:val="false"/>
                <w:i w:val="false"/>
                <w:color w:val="000000"/>
                <w:sz w:val="20"/>
              </w:rPr>
              <w:t>
 </w:t>
            </w:r>
          </w:p>
          <w:bookmarkEnd w:id="2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248"/>
          <w:p>
            <w:pPr>
              <w:spacing w:after="20"/>
              <w:ind w:left="20"/>
              <w:jc w:val="both"/>
            </w:pPr>
            <w:r>
              <w:rPr>
                <w:rFonts w:ascii="Times New Roman"/>
                <w:b w:val="false"/>
                <w:i w:val="false"/>
                <w:color w:val="000000"/>
                <w:sz w:val="20"/>
              </w:rPr>
              <w:t>
10</w:t>
            </w:r>
          </w:p>
          <w:bookmarkEnd w:id="2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9 827 449,0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249"/>
          <w:p>
            <w:pPr>
              <w:spacing w:after="20"/>
              <w:ind w:left="20"/>
              <w:jc w:val="both"/>
            </w:pPr>
            <w:r>
              <w:rPr>
                <w:rFonts w:ascii="Times New Roman"/>
                <w:b w:val="false"/>
                <w:i w:val="false"/>
                <w:color w:val="000000"/>
                <w:sz w:val="20"/>
              </w:rPr>
              <w:t>
 </w:t>
            </w:r>
          </w:p>
          <w:bookmarkEnd w:id="2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250"/>
          <w:p>
            <w:pPr>
              <w:spacing w:after="20"/>
              <w:ind w:left="20"/>
              <w:jc w:val="both"/>
            </w:pPr>
            <w:r>
              <w:rPr>
                <w:rFonts w:ascii="Times New Roman"/>
                <w:b w:val="false"/>
                <w:i w:val="false"/>
                <w:color w:val="000000"/>
                <w:sz w:val="20"/>
              </w:rPr>
              <w:t>
 </w:t>
            </w:r>
          </w:p>
          <w:bookmarkEnd w:id="2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251"/>
          <w:p>
            <w:pPr>
              <w:spacing w:after="20"/>
              <w:ind w:left="20"/>
              <w:jc w:val="both"/>
            </w:pPr>
            <w:r>
              <w:rPr>
                <w:rFonts w:ascii="Times New Roman"/>
                <w:b w:val="false"/>
                <w:i w:val="false"/>
                <w:color w:val="000000"/>
                <w:sz w:val="20"/>
              </w:rPr>
              <w:t>
 </w:t>
            </w:r>
          </w:p>
          <w:bookmarkEnd w:id="2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252"/>
          <w:p>
            <w:pPr>
              <w:spacing w:after="20"/>
              <w:ind w:left="20"/>
              <w:jc w:val="both"/>
            </w:pPr>
            <w:r>
              <w:rPr>
                <w:rFonts w:ascii="Times New Roman"/>
                <w:b w:val="false"/>
                <w:i w:val="false"/>
                <w:color w:val="000000"/>
                <w:sz w:val="20"/>
              </w:rPr>
              <w:t>
 </w:t>
            </w:r>
          </w:p>
          <w:bookmarkEnd w:id="2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253"/>
          <w:p>
            <w:pPr>
              <w:spacing w:after="20"/>
              <w:ind w:left="20"/>
              <w:jc w:val="both"/>
            </w:pPr>
            <w:r>
              <w:rPr>
                <w:rFonts w:ascii="Times New Roman"/>
                <w:b w:val="false"/>
                <w:i w:val="false"/>
                <w:color w:val="000000"/>
                <w:sz w:val="20"/>
              </w:rPr>
              <w:t>
 </w:t>
            </w:r>
          </w:p>
          <w:bookmarkEnd w:id="2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254"/>
          <w:p>
            <w:pPr>
              <w:spacing w:after="20"/>
              <w:ind w:left="20"/>
              <w:jc w:val="both"/>
            </w:pPr>
            <w:r>
              <w:rPr>
                <w:rFonts w:ascii="Times New Roman"/>
                <w:b w:val="false"/>
                <w:i w:val="false"/>
                <w:color w:val="000000"/>
                <w:sz w:val="20"/>
              </w:rPr>
              <w:t>
 </w:t>
            </w:r>
          </w:p>
          <w:bookmarkEnd w:id="2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255"/>
          <w:p>
            <w:pPr>
              <w:spacing w:after="20"/>
              <w:ind w:left="20"/>
              <w:jc w:val="both"/>
            </w:pPr>
            <w:r>
              <w:rPr>
                <w:rFonts w:ascii="Times New Roman"/>
                <w:b w:val="false"/>
                <w:i w:val="false"/>
                <w:color w:val="000000"/>
                <w:sz w:val="20"/>
              </w:rPr>
              <w:t>
 </w:t>
            </w:r>
          </w:p>
          <w:bookmarkEnd w:id="2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707 921,0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256"/>
          <w:p>
            <w:pPr>
              <w:spacing w:after="20"/>
              <w:ind w:left="20"/>
              <w:jc w:val="both"/>
            </w:pPr>
            <w:r>
              <w:rPr>
                <w:rFonts w:ascii="Times New Roman"/>
                <w:b w:val="false"/>
                <w:i w:val="false"/>
                <w:color w:val="000000"/>
                <w:sz w:val="20"/>
              </w:rPr>
              <w:t>
 </w:t>
            </w:r>
          </w:p>
          <w:bookmarkEnd w:id="2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257"/>
          <w:p>
            <w:pPr>
              <w:spacing w:after="20"/>
              <w:ind w:left="20"/>
              <w:jc w:val="both"/>
            </w:pPr>
            <w:r>
              <w:rPr>
                <w:rFonts w:ascii="Times New Roman"/>
                <w:b w:val="false"/>
                <w:i w:val="false"/>
                <w:color w:val="000000"/>
                <w:sz w:val="20"/>
              </w:rPr>
              <w:t>
 </w:t>
            </w:r>
          </w:p>
          <w:bookmarkEnd w:id="2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472 031,0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258"/>
          <w:p>
            <w:pPr>
              <w:spacing w:after="20"/>
              <w:ind w:left="20"/>
              <w:jc w:val="both"/>
            </w:pPr>
            <w:r>
              <w:rPr>
                <w:rFonts w:ascii="Times New Roman"/>
                <w:b w:val="false"/>
                <w:i w:val="false"/>
                <w:color w:val="000000"/>
                <w:sz w:val="20"/>
              </w:rPr>
              <w:t>
 </w:t>
            </w:r>
          </w:p>
          <w:bookmarkEnd w:id="2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259"/>
          <w:p>
            <w:pPr>
              <w:spacing w:after="20"/>
              <w:ind w:left="20"/>
              <w:jc w:val="both"/>
            </w:pPr>
            <w:r>
              <w:rPr>
                <w:rFonts w:ascii="Times New Roman"/>
                <w:b w:val="false"/>
                <w:i w:val="false"/>
                <w:color w:val="000000"/>
                <w:sz w:val="20"/>
              </w:rPr>
              <w:t>
 </w:t>
            </w:r>
          </w:p>
          <w:bookmarkEnd w:id="2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8 072 813,0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260"/>
          <w:p>
            <w:pPr>
              <w:spacing w:after="20"/>
              <w:ind w:left="20"/>
              <w:jc w:val="both"/>
            </w:pPr>
            <w:r>
              <w:rPr>
                <w:rFonts w:ascii="Times New Roman"/>
                <w:b w:val="false"/>
                <w:i w:val="false"/>
                <w:color w:val="000000"/>
                <w:sz w:val="20"/>
              </w:rPr>
              <w:t>
 </w:t>
            </w:r>
          </w:p>
          <w:bookmarkEnd w:id="2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261"/>
          <w:p>
            <w:pPr>
              <w:spacing w:after="20"/>
              <w:ind w:left="20"/>
              <w:jc w:val="both"/>
            </w:pPr>
            <w:r>
              <w:rPr>
                <w:rFonts w:ascii="Times New Roman"/>
                <w:b w:val="false"/>
                <w:i w:val="false"/>
                <w:color w:val="000000"/>
                <w:sz w:val="20"/>
              </w:rPr>
              <w:t>
 </w:t>
            </w:r>
          </w:p>
          <w:bookmarkEnd w:id="2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448 590,0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262"/>
          <w:p>
            <w:pPr>
              <w:spacing w:after="20"/>
              <w:ind w:left="20"/>
              <w:jc w:val="both"/>
            </w:pPr>
            <w:r>
              <w:rPr>
                <w:rFonts w:ascii="Times New Roman"/>
                <w:b w:val="false"/>
                <w:i w:val="false"/>
                <w:color w:val="000000"/>
                <w:sz w:val="20"/>
              </w:rPr>
              <w:t>
 </w:t>
            </w:r>
          </w:p>
          <w:bookmarkEnd w:id="2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263"/>
          <w:p>
            <w:pPr>
              <w:spacing w:after="20"/>
              <w:ind w:left="20"/>
              <w:jc w:val="both"/>
            </w:pPr>
            <w:r>
              <w:rPr>
                <w:rFonts w:ascii="Times New Roman"/>
                <w:b w:val="false"/>
                <w:i w:val="false"/>
                <w:color w:val="000000"/>
                <w:sz w:val="20"/>
              </w:rPr>
              <w:t>
 </w:t>
            </w:r>
          </w:p>
          <w:bookmarkEnd w:id="2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264"/>
          <w:p>
            <w:pPr>
              <w:spacing w:after="20"/>
              <w:ind w:left="20"/>
              <w:jc w:val="both"/>
            </w:pPr>
            <w:r>
              <w:rPr>
                <w:rFonts w:ascii="Times New Roman"/>
                <w:b w:val="false"/>
                <w:i w:val="false"/>
                <w:color w:val="000000"/>
                <w:sz w:val="20"/>
              </w:rPr>
              <w:t>
 </w:t>
            </w:r>
          </w:p>
          <w:bookmarkEnd w:id="2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2 074 975,0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265"/>
          <w:p>
            <w:pPr>
              <w:spacing w:after="20"/>
              <w:ind w:left="20"/>
              <w:jc w:val="both"/>
            </w:pPr>
            <w:r>
              <w:rPr>
                <w:rFonts w:ascii="Times New Roman"/>
                <w:b w:val="false"/>
                <w:i w:val="false"/>
                <w:color w:val="000000"/>
                <w:sz w:val="20"/>
              </w:rPr>
              <w:t>
 </w:t>
            </w:r>
          </w:p>
          <w:bookmarkEnd w:id="2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266"/>
          <w:p>
            <w:pPr>
              <w:spacing w:after="20"/>
              <w:ind w:left="20"/>
              <w:jc w:val="both"/>
            </w:pPr>
            <w:r>
              <w:rPr>
                <w:rFonts w:ascii="Times New Roman"/>
                <w:b w:val="false"/>
                <w:i w:val="false"/>
                <w:color w:val="000000"/>
                <w:sz w:val="20"/>
              </w:rPr>
              <w:t>
 </w:t>
            </w:r>
          </w:p>
          <w:bookmarkEnd w:id="2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524 973,0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267"/>
          <w:p>
            <w:pPr>
              <w:spacing w:after="20"/>
              <w:ind w:left="20"/>
              <w:jc w:val="both"/>
            </w:pPr>
            <w:r>
              <w:rPr>
                <w:rFonts w:ascii="Times New Roman"/>
                <w:b w:val="false"/>
                <w:i w:val="false"/>
                <w:color w:val="000000"/>
                <w:sz w:val="20"/>
              </w:rPr>
              <w:t>
 </w:t>
            </w:r>
          </w:p>
          <w:bookmarkEnd w:id="2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268"/>
          <w:p>
            <w:pPr>
              <w:spacing w:after="20"/>
              <w:ind w:left="20"/>
              <w:jc w:val="both"/>
            </w:pPr>
            <w:r>
              <w:rPr>
                <w:rFonts w:ascii="Times New Roman"/>
                <w:b w:val="false"/>
                <w:i w:val="false"/>
                <w:color w:val="000000"/>
                <w:sz w:val="20"/>
              </w:rPr>
              <w:t>
 </w:t>
            </w:r>
          </w:p>
          <w:bookmarkEnd w:id="2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269"/>
          <w:p>
            <w:pPr>
              <w:spacing w:after="20"/>
              <w:ind w:left="20"/>
              <w:jc w:val="both"/>
            </w:pPr>
            <w:r>
              <w:rPr>
                <w:rFonts w:ascii="Times New Roman"/>
                <w:b w:val="false"/>
                <w:i w:val="false"/>
                <w:color w:val="000000"/>
                <w:sz w:val="20"/>
              </w:rPr>
              <w:t>
 </w:t>
            </w:r>
          </w:p>
          <w:bookmarkEnd w:id="2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270"/>
          <w:p>
            <w:pPr>
              <w:spacing w:after="20"/>
              <w:ind w:left="20"/>
              <w:jc w:val="both"/>
            </w:pPr>
            <w:r>
              <w:rPr>
                <w:rFonts w:ascii="Times New Roman"/>
                <w:b w:val="false"/>
                <w:i w:val="false"/>
                <w:color w:val="000000"/>
                <w:sz w:val="20"/>
              </w:rPr>
              <w:t>
 </w:t>
            </w:r>
          </w:p>
          <w:bookmarkEnd w:id="2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271"/>
          <w:p>
            <w:pPr>
              <w:spacing w:after="20"/>
              <w:ind w:left="20"/>
              <w:jc w:val="both"/>
            </w:pPr>
            <w:r>
              <w:rPr>
                <w:rFonts w:ascii="Times New Roman"/>
                <w:b w:val="false"/>
                <w:i w:val="false"/>
                <w:color w:val="000000"/>
                <w:sz w:val="20"/>
              </w:rPr>
              <w:t>
 </w:t>
            </w:r>
          </w:p>
          <w:bookmarkEnd w:id="2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272"/>
          <w:p>
            <w:pPr>
              <w:spacing w:after="20"/>
              <w:ind w:left="20"/>
              <w:jc w:val="both"/>
            </w:pPr>
            <w:r>
              <w:rPr>
                <w:rFonts w:ascii="Times New Roman"/>
                <w:b w:val="false"/>
                <w:i w:val="false"/>
                <w:color w:val="000000"/>
                <w:sz w:val="20"/>
              </w:rPr>
              <w:t>
 </w:t>
            </w:r>
          </w:p>
          <w:bookmarkEnd w:id="2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2 248 857,0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273"/>
          <w:p>
            <w:pPr>
              <w:spacing w:after="20"/>
              <w:ind w:left="20"/>
              <w:jc w:val="both"/>
            </w:pPr>
            <w:r>
              <w:rPr>
                <w:rFonts w:ascii="Times New Roman"/>
                <w:b w:val="false"/>
                <w:i w:val="false"/>
                <w:color w:val="000000"/>
                <w:sz w:val="20"/>
              </w:rPr>
              <w:t>
 </w:t>
            </w:r>
          </w:p>
          <w:bookmarkEnd w:id="2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274"/>
          <w:p>
            <w:pPr>
              <w:spacing w:after="20"/>
              <w:ind w:left="20"/>
              <w:jc w:val="both"/>
            </w:pPr>
            <w:r>
              <w:rPr>
                <w:rFonts w:ascii="Times New Roman"/>
                <w:b w:val="false"/>
                <w:i w:val="false"/>
                <w:color w:val="000000"/>
                <w:sz w:val="20"/>
              </w:rPr>
              <w:t>
 </w:t>
            </w:r>
          </w:p>
          <w:bookmarkEnd w:id="2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196 054,0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275"/>
          <w:p>
            <w:pPr>
              <w:spacing w:after="20"/>
              <w:ind w:left="20"/>
              <w:jc w:val="both"/>
            </w:pPr>
            <w:r>
              <w:rPr>
                <w:rFonts w:ascii="Times New Roman"/>
                <w:b w:val="false"/>
                <w:i w:val="false"/>
                <w:color w:val="000000"/>
                <w:sz w:val="20"/>
              </w:rPr>
              <w:t>
 </w:t>
            </w:r>
          </w:p>
          <w:bookmarkEnd w:id="2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276"/>
          <w:p>
            <w:pPr>
              <w:spacing w:after="20"/>
              <w:ind w:left="20"/>
              <w:jc w:val="both"/>
            </w:pPr>
            <w:r>
              <w:rPr>
                <w:rFonts w:ascii="Times New Roman"/>
                <w:b w:val="false"/>
                <w:i w:val="false"/>
                <w:color w:val="000000"/>
                <w:sz w:val="20"/>
              </w:rPr>
              <w:t>
 </w:t>
            </w:r>
          </w:p>
          <w:bookmarkEnd w:id="2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255 967,0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277"/>
          <w:p>
            <w:pPr>
              <w:spacing w:after="20"/>
              <w:ind w:left="20"/>
              <w:jc w:val="both"/>
            </w:pPr>
            <w:r>
              <w:rPr>
                <w:rFonts w:ascii="Times New Roman"/>
                <w:b w:val="false"/>
                <w:i w:val="false"/>
                <w:color w:val="000000"/>
                <w:sz w:val="20"/>
              </w:rPr>
              <w:t>
 </w:t>
            </w:r>
          </w:p>
          <w:bookmarkEnd w:id="2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278"/>
          <w:p>
            <w:pPr>
              <w:spacing w:after="20"/>
              <w:ind w:left="20"/>
              <w:jc w:val="both"/>
            </w:pPr>
            <w:r>
              <w:rPr>
                <w:rFonts w:ascii="Times New Roman"/>
                <w:b w:val="false"/>
                <w:i w:val="false"/>
                <w:color w:val="000000"/>
                <w:sz w:val="20"/>
              </w:rPr>
              <w:t>
 </w:t>
            </w:r>
          </w:p>
          <w:bookmarkEnd w:id="2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279"/>
          <w:p>
            <w:pPr>
              <w:spacing w:after="20"/>
              <w:ind w:left="20"/>
              <w:jc w:val="both"/>
            </w:pPr>
            <w:r>
              <w:rPr>
                <w:rFonts w:ascii="Times New Roman"/>
                <w:b w:val="false"/>
                <w:i w:val="false"/>
                <w:color w:val="000000"/>
                <w:sz w:val="20"/>
              </w:rPr>
              <w:t>
 </w:t>
            </w:r>
          </w:p>
          <w:bookmarkEnd w:id="2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280"/>
          <w:p>
            <w:pPr>
              <w:spacing w:after="20"/>
              <w:ind w:left="20"/>
              <w:jc w:val="both"/>
            </w:pPr>
            <w:r>
              <w:rPr>
                <w:rFonts w:ascii="Times New Roman"/>
                <w:b w:val="false"/>
                <w:i w:val="false"/>
                <w:color w:val="000000"/>
                <w:sz w:val="20"/>
              </w:rPr>
              <w:t>
 </w:t>
            </w:r>
          </w:p>
          <w:bookmarkEnd w:id="2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281"/>
          <w:p>
            <w:pPr>
              <w:spacing w:after="20"/>
              <w:ind w:left="20"/>
              <w:jc w:val="both"/>
            </w:pPr>
            <w:r>
              <w:rPr>
                <w:rFonts w:ascii="Times New Roman"/>
                <w:b w:val="false"/>
                <w:i w:val="false"/>
                <w:color w:val="000000"/>
                <w:sz w:val="20"/>
              </w:rPr>
              <w:t>
 </w:t>
            </w:r>
          </w:p>
          <w:bookmarkEnd w:id="2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282"/>
          <w:p>
            <w:pPr>
              <w:spacing w:after="20"/>
              <w:ind w:left="20"/>
              <w:jc w:val="both"/>
            </w:pPr>
            <w:r>
              <w:rPr>
                <w:rFonts w:ascii="Times New Roman"/>
                <w:b w:val="false"/>
                <w:i w:val="false"/>
                <w:color w:val="000000"/>
                <w:sz w:val="20"/>
              </w:rPr>
              <w:t>
11</w:t>
            </w:r>
          </w:p>
          <w:bookmarkEnd w:id="2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283"/>
          <w:p>
            <w:pPr>
              <w:spacing w:after="20"/>
              <w:ind w:left="20"/>
              <w:jc w:val="both"/>
            </w:pPr>
            <w:r>
              <w:rPr>
                <w:rFonts w:ascii="Times New Roman"/>
                <w:b w:val="false"/>
                <w:i w:val="false"/>
                <w:color w:val="000000"/>
                <w:sz w:val="20"/>
              </w:rPr>
              <w:t>
 </w:t>
            </w:r>
          </w:p>
          <w:bookmarkEnd w:id="2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284"/>
          <w:p>
            <w:pPr>
              <w:spacing w:after="20"/>
              <w:ind w:left="20"/>
              <w:jc w:val="both"/>
            </w:pPr>
            <w:r>
              <w:rPr>
                <w:rFonts w:ascii="Times New Roman"/>
                <w:b w:val="false"/>
                <w:i w:val="false"/>
                <w:color w:val="000000"/>
                <w:sz w:val="20"/>
              </w:rPr>
              <w:t>
 </w:t>
            </w:r>
          </w:p>
          <w:bookmarkEnd w:id="2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285"/>
          <w:p>
            <w:pPr>
              <w:spacing w:after="20"/>
              <w:ind w:left="20"/>
              <w:jc w:val="both"/>
            </w:pPr>
            <w:r>
              <w:rPr>
                <w:rFonts w:ascii="Times New Roman"/>
                <w:b w:val="false"/>
                <w:i w:val="false"/>
                <w:color w:val="000000"/>
                <w:sz w:val="20"/>
              </w:rPr>
              <w:t>
 </w:t>
            </w:r>
          </w:p>
          <w:bookmarkEnd w:id="2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286"/>
          <w:p>
            <w:pPr>
              <w:spacing w:after="20"/>
              <w:ind w:left="20"/>
              <w:jc w:val="both"/>
            </w:pPr>
            <w:r>
              <w:rPr>
                <w:rFonts w:ascii="Times New Roman"/>
                <w:b w:val="false"/>
                <w:i w:val="false"/>
                <w:color w:val="000000"/>
                <w:sz w:val="20"/>
              </w:rPr>
              <w:t>
 </w:t>
            </w:r>
          </w:p>
          <w:bookmarkEnd w:id="2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287"/>
          <w:p>
            <w:pPr>
              <w:spacing w:after="20"/>
              <w:ind w:left="20"/>
              <w:jc w:val="both"/>
            </w:pPr>
            <w:r>
              <w:rPr>
                <w:rFonts w:ascii="Times New Roman"/>
                <w:b w:val="false"/>
                <w:i w:val="false"/>
                <w:color w:val="000000"/>
                <w:sz w:val="20"/>
              </w:rPr>
              <w:t>
12</w:t>
            </w:r>
          </w:p>
          <w:bookmarkEnd w:id="2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28 733 502,2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288"/>
          <w:p>
            <w:pPr>
              <w:spacing w:after="20"/>
              <w:ind w:left="20"/>
              <w:jc w:val="both"/>
            </w:pPr>
            <w:r>
              <w:rPr>
                <w:rFonts w:ascii="Times New Roman"/>
                <w:b w:val="false"/>
                <w:i w:val="false"/>
                <w:color w:val="000000"/>
                <w:sz w:val="20"/>
              </w:rPr>
              <w:t>
 </w:t>
            </w:r>
          </w:p>
          <w:bookmarkEnd w:id="2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28 733 502,2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289"/>
          <w:p>
            <w:pPr>
              <w:spacing w:after="20"/>
              <w:ind w:left="20"/>
              <w:jc w:val="both"/>
            </w:pPr>
            <w:r>
              <w:rPr>
                <w:rFonts w:ascii="Times New Roman"/>
                <w:b w:val="false"/>
                <w:i w:val="false"/>
                <w:color w:val="000000"/>
                <w:sz w:val="20"/>
              </w:rPr>
              <w:t>
 </w:t>
            </w:r>
          </w:p>
          <w:bookmarkEnd w:id="2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290"/>
          <w:p>
            <w:pPr>
              <w:spacing w:after="20"/>
              <w:ind w:left="20"/>
              <w:jc w:val="both"/>
            </w:pPr>
            <w:r>
              <w:rPr>
                <w:rFonts w:ascii="Times New Roman"/>
                <w:b w:val="false"/>
                <w:i w:val="false"/>
                <w:color w:val="000000"/>
                <w:sz w:val="20"/>
              </w:rPr>
              <w:t>
 </w:t>
            </w:r>
          </w:p>
          <w:bookmarkEnd w:id="2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21 733 488,0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291"/>
          <w:p>
            <w:pPr>
              <w:spacing w:after="20"/>
              <w:ind w:left="20"/>
              <w:jc w:val="both"/>
            </w:pPr>
            <w:r>
              <w:rPr>
                <w:rFonts w:ascii="Times New Roman"/>
                <w:b w:val="false"/>
                <w:i w:val="false"/>
                <w:color w:val="000000"/>
                <w:sz w:val="20"/>
              </w:rPr>
              <w:t>
 </w:t>
            </w:r>
          </w:p>
          <w:bookmarkEnd w:id="2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292"/>
          <w:p>
            <w:pPr>
              <w:spacing w:after="20"/>
              <w:ind w:left="20"/>
              <w:jc w:val="both"/>
            </w:pPr>
            <w:r>
              <w:rPr>
                <w:rFonts w:ascii="Times New Roman"/>
                <w:b w:val="false"/>
                <w:i w:val="false"/>
                <w:color w:val="000000"/>
                <w:sz w:val="20"/>
              </w:rPr>
              <w:t>
 </w:t>
            </w:r>
          </w:p>
          <w:bookmarkEnd w:id="2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293"/>
          <w:p>
            <w:pPr>
              <w:spacing w:after="20"/>
              <w:ind w:left="20"/>
              <w:jc w:val="both"/>
            </w:pPr>
            <w:r>
              <w:rPr>
                <w:rFonts w:ascii="Times New Roman"/>
                <w:b w:val="false"/>
                <w:i w:val="false"/>
                <w:color w:val="000000"/>
                <w:sz w:val="20"/>
              </w:rPr>
              <w:t>
 </w:t>
            </w:r>
          </w:p>
          <w:bookmarkEnd w:id="2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1 269 449,0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294"/>
          <w:p>
            <w:pPr>
              <w:spacing w:after="20"/>
              <w:ind w:left="20"/>
              <w:jc w:val="both"/>
            </w:pPr>
            <w:r>
              <w:rPr>
                <w:rFonts w:ascii="Times New Roman"/>
                <w:b w:val="false"/>
                <w:i w:val="false"/>
                <w:color w:val="000000"/>
                <w:sz w:val="20"/>
              </w:rPr>
              <w:t>
 </w:t>
            </w:r>
          </w:p>
          <w:bookmarkEnd w:id="2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2 922 522,0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295"/>
          <w:p>
            <w:pPr>
              <w:spacing w:after="20"/>
              <w:ind w:left="20"/>
              <w:jc w:val="both"/>
            </w:pPr>
            <w:r>
              <w:rPr>
                <w:rFonts w:ascii="Times New Roman"/>
                <w:b w:val="false"/>
                <w:i w:val="false"/>
                <w:color w:val="000000"/>
                <w:sz w:val="20"/>
              </w:rPr>
              <w:t>
 </w:t>
            </w:r>
          </w:p>
          <w:bookmarkEnd w:id="2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2 421 595,2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296"/>
          <w:p>
            <w:pPr>
              <w:spacing w:after="20"/>
              <w:ind w:left="20"/>
              <w:jc w:val="both"/>
            </w:pPr>
            <w:r>
              <w:rPr>
                <w:rFonts w:ascii="Times New Roman"/>
                <w:b w:val="false"/>
                <w:i w:val="false"/>
                <w:color w:val="000000"/>
                <w:sz w:val="20"/>
              </w:rPr>
              <w:t>
13</w:t>
            </w:r>
          </w:p>
          <w:bookmarkEnd w:id="2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1 507 501,0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297"/>
          <w:p>
            <w:pPr>
              <w:spacing w:after="20"/>
              <w:ind w:left="20"/>
              <w:jc w:val="both"/>
            </w:pPr>
            <w:r>
              <w:rPr>
                <w:rFonts w:ascii="Times New Roman"/>
                <w:b w:val="false"/>
                <w:i w:val="false"/>
                <w:color w:val="000000"/>
                <w:sz w:val="20"/>
              </w:rPr>
              <w:t>
 </w:t>
            </w:r>
          </w:p>
          <w:bookmarkEnd w:id="2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298"/>
          <w:p>
            <w:pPr>
              <w:spacing w:after="20"/>
              <w:ind w:left="20"/>
              <w:jc w:val="both"/>
            </w:pPr>
            <w:r>
              <w:rPr>
                <w:rFonts w:ascii="Times New Roman"/>
                <w:b w:val="false"/>
                <w:i w:val="false"/>
                <w:color w:val="000000"/>
                <w:sz w:val="20"/>
              </w:rPr>
              <w:t>
 </w:t>
            </w:r>
          </w:p>
          <w:bookmarkEnd w:id="2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299"/>
          <w:p>
            <w:pPr>
              <w:spacing w:after="20"/>
              <w:ind w:left="20"/>
              <w:jc w:val="both"/>
            </w:pPr>
            <w:r>
              <w:rPr>
                <w:rFonts w:ascii="Times New Roman"/>
                <w:b w:val="false"/>
                <w:i w:val="false"/>
                <w:color w:val="000000"/>
                <w:sz w:val="20"/>
              </w:rPr>
              <w:t>
 </w:t>
            </w:r>
          </w:p>
          <w:bookmarkEnd w:id="2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300"/>
          <w:p>
            <w:pPr>
              <w:spacing w:after="20"/>
              <w:ind w:left="20"/>
              <w:jc w:val="both"/>
            </w:pPr>
            <w:r>
              <w:rPr>
                <w:rFonts w:ascii="Times New Roman"/>
                <w:b w:val="false"/>
                <w:i w:val="false"/>
                <w:color w:val="000000"/>
                <w:sz w:val="20"/>
              </w:rPr>
              <w:t>
 </w:t>
            </w:r>
          </w:p>
          <w:bookmarkEnd w:id="3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301"/>
          <w:p>
            <w:pPr>
              <w:spacing w:after="20"/>
              <w:ind w:left="20"/>
              <w:jc w:val="both"/>
            </w:pPr>
            <w:r>
              <w:rPr>
                <w:rFonts w:ascii="Times New Roman"/>
                <w:b w:val="false"/>
                <w:i w:val="false"/>
                <w:color w:val="000000"/>
                <w:sz w:val="20"/>
              </w:rPr>
              <w:t>
 </w:t>
            </w:r>
          </w:p>
          <w:bookmarkEnd w:id="3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302"/>
          <w:p>
            <w:pPr>
              <w:spacing w:after="20"/>
              <w:ind w:left="20"/>
              <w:jc w:val="both"/>
            </w:pPr>
            <w:r>
              <w:rPr>
                <w:rFonts w:ascii="Times New Roman"/>
                <w:b w:val="false"/>
                <w:i w:val="false"/>
                <w:color w:val="000000"/>
                <w:sz w:val="20"/>
              </w:rPr>
              <w:t>
 </w:t>
            </w:r>
          </w:p>
          <w:bookmarkEnd w:id="3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индустриялық-инновациялық қызметті дамыту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303"/>
          <w:p>
            <w:pPr>
              <w:spacing w:after="20"/>
              <w:ind w:left="20"/>
              <w:jc w:val="both"/>
            </w:pPr>
            <w:r>
              <w:rPr>
                <w:rFonts w:ascii="Times New Roman"/>
                <w:b w:val="false"/>
                <w:i w:val="false"/>
                <w:color w:val="000000"/>
                <w:sz w:val="20"/>
              </w:rPr>
              <w:t>
 </w:t>
            </w:r>
          </w:p>
          <w:bookmarkEnd w:id="3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304"/>
          <w:p>
            <w:pPr>
              <w:spacing w:after="20"/>
              <w:ind w:left="20"/>
              <w:jc w:val="both"/>
            </w:pPr>
            <w:r>
              <w:rPr>
                <w:rFonts w:ascii="Times New Roman"/>
                <w:b w:val="false"/>
                <w:i w:val="false"/>
                <w:color w:val="000000"/>
                <w:sz w:val="20"/>
              </w:rPr>
              <w:t>
 </w:t>
            </w:r>
          </w:p>
          <w:bookmarkEnd w:id="3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305"/>
          <w:p>
            <w:pPr>
              <w:spacing w:after="20"/>
              <w:ind w:left="20"/>
              <w:jc w:val="both"/>
            </w:pPr>
            <w:r>
              <w:rPr>
                <w:rFonts w:ascii="Times New Roman"/>
                <w:b w:val="false"/>
                <w:i w:val="false"/>
                <w:color w:val="000000"/>
                <w:sz w:val="20"/>
              </w:rPr>
              <w:t>
 </w:t>
            </w:r>
          </w:p>
          <w:bookmarkEnd w:id="3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782 963,0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306"/>
          <w:p>
            <w:pPr>
              <w:spacing w:after="20"/>
              <w:ind w:left="20"/>
              <w:jc w:val="both"/>
            </w:pPr>
            <w:r>
              <w:rPr>
                <w:rFonts w:ascii="Times New Roman"/>
                <w:b w:val="false"/>
                <w:i w:val="false"/>
                <w:color w:val="000000"/>
                <w:sz w:val="20"/>
              </w:rPr>
              <w:t>
 </w:t>
            </w:r>
          </w:p>
          <w:bookmarkEnd w:id="3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307"/>
          <w:p>
            <w:pPr>
              <w:spacing w:after="20"/>
              <w:ind w:left="20"/>
              <w:jc w:val="both"/>
            </w:pPr>
            <w:r>
              <w:rPr>
                <w:rFonts w:ascii="Times New Roman"/>
                <w:b w:val="false"/>
                <w:i w:val="false"/>
                <w:color w:val="000000"/>
                <w:sz w:val="20"/>
              </w:rPr>
              <w:t>
 </w:t>
            </w:r>
          </w:p>
          <w:bookmarkEnd w:id="3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750 619,0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308"/>
          <w:p>
            <w:pPr>
              <w:spacing w:after="20"/>
              <w:ind w:left="20"/>
              <w:jc w:val="both"/>
            </w:pPr>
            <w:r>
              <w:rPr>
                <w:rFonts w:ascii="Times New Roman"/>
                <w:b w:val="false"/>
                <w:i w:val="false"/>
                <w:color w:val="000000"/>
                <w:sz w:val="20"/>
              </w:rPr>
              <w:t>
 </w:t>
            </w:r>
          </w:p>
          <w:bookmarkEnd w:id="3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309"/>
          <w:p>
            <w:pPr>
              <w:spacing w:after="20"/>
              <w:ind w:left="20"/>
              <w:jc w:val="both"/>
            </w:pPr>
            <w:r>
              <w:rPr>
                <w:rFonts w:ascii="Times New Roman"/>
                <w:b w:val="false"/>
                <w:i w:val="false"/>
                <w:color w:val="000000"/>
                <w:sz w:val="20"/>
              </w:rPr>
              <w:t>
 </w:t>
            </w:r>
          </w:p>
          <w:bookmarkEnd w:id="3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310"/>
          <w:p>
            <w:pPr>
              <w:spacing w:after="20"/>
              <w:ind w:left="20"/>
              <w:jc w:val="both"/>
            </w:pPr>
            <w:r>
              <w:rPr>
                <w:rFonts w:ascii="Times New Roman"/>
                <w:b w:val="false"/>
                <w:i w:val="false"/>
                <w:color w:val="000000"/>
                <w:sz w:val="20"/>
              </w:rPr>
              <w:t>
14</w:t>
            </w:r>
          </w:p>
          <w:bookmarkEnd w:id="3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311"/>
          <w:p>
            <w:pPr>
              <w:spacing w:after="20"/>
              <w:ind w:left="20"/>
              <w:jc w:val="both"/>
            </w:pPr>
            <w:r>
              <w:rPr>
                <w:rFonts w:ascii="Times New Roman"/>
                <w:b w:val="false"/>
                <w:i w:val="false"/>
                <w:color w:val="000000"/>
                <w:sz w:val="20"/>
              </w:rPr>
              <w:t>
 </w:t>
            </w:r>
          </w:p>
          <w:bookmarkEnd w:id="3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312"/>
          <w:p>
            <w:pPr>
              <w:spacing w:after="20"/>
              <w:ind w:left="20"/>
              <w:jc w:val="both"/>
            </w:pPr>
            <w:r>
              <w:rPr>
                <w:rFonts w:ascii="Times New Roman"/>
                <w:b w:val="false"/>
                <w:i w:val="false"/>
                <w:color w:val="000000"/>
                <w:sz w:val="20"/>
              </w:rPr>
              <w:t>
 </w:t>
            </w:r>
          </w:p>
          <w:bookmarkEnd w:id="3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313"/>
          <w:p>
            <w:pPr>
              <w:spacing w:after="20"/>
              <w:ind w:left="20"/>
              <w:jc w:val="both"/>
            </w:pPr>
            <w:r>
              <w:rPr>
                <w:rFonts w:ascii="Times New Roman"/>
                <w:b w:val="false"/>
                <w:i w:val="false"/>
                <w:color w:val="000000"/>
                <w:sz w:val="20"/>
              </w:rPr>
              <w:t>
15</w:t>
            </w:r>
          </w:p>
          <w:bookmarkEnd w:id="3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64 102 962,0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314"/>
          <w:p>
            <w:pPr>
              <w:spacing w:after="20"/>
              <w:ind w:left="20"/>
              <w:jc w:val="both"/>
            </w:pPr>
            <w:r>
              <w:rPr>
                <w:rFonts w:ascii="Times New Roman"/>
                <w:b w:val="false"/>
                <w:i w:val="false"/>
                <w:color w:val="000000"/>
                <w:sz w:val="20"/>
              </w:rPr>
              <w:t>
 </w:t>
            </w:r>
          </w:p>
          <w:bookmarkEnd w:id="3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64 102 962,0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315"/>
          <w:p>
            <w:pPr>
              <w:spacing w:after="20"/>
              <w:ind w:left="20"/>
              <w:jc w:val="both"/>
            </w:pPr>
            <w:r>
              <w:rPr>
                <w:rFonts w:ascii="Times New Roman"/>
                <w:b w:val="false"/>
                <w:i w:val="false"/>
                <w:color w:val="000000"/>
                <w:sz w:val="20"/>
              </w:rPr>
              <w:t>
 </w:t>
            </w:r>
          </w:p>
          <w:bookmarkEnd w:id="3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64 102 962,0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316"/>
          <w:p>
            <w:pPr>
              <w:spacing w:after="20"/>
              <w:ind w:left="20"/>
              <w:jc w:val="both"/>
            </w:pPr>
            <w:r>
              <w:rPr>
                <w:rFonts w:ascii="Times New Roman"/>
                <w:b w:val="false"/>
                <w:i w:val="false"/>
                <w:color w:val="000000"/>
                <w:sz w:val="20"/>
              </w:rPr>
              <w:t>
 </w:t>
            </w:r>
          </w:p>
          <w:bookmarkEnd w:id="3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-2 650 658,0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317"/>
          <w:p>
            <w:pPr>
              <w:spacing w:after="20"/>
              <w:ind w:left="20"/>
              <w:jc w:val="both"/>
            </w:pPr>
            <w:r>
              <w:rPr>
                <w:rFonts w:ascii="Times New Roman"/>
                <w:b w:val="false"/>
                <w:i w:val="false"/>
                <w:color w:val="000000"/>
                <w:sz w:val="20"/>
              </w:rPr>
              <w:t>
 </w:t>
            </w:r>
          </w:p>
          <w:bookmarkEnd w:id="3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318"/>
          <w:p>
            <w:pPr>
              <w:spacing w:after="20"/>
              <w:ind w:left="20"/>
              <w:jc w:val="both"/>
            </w:pPr>
            <w:r>
              <w:rPr>
                <w:rFonts w:ascii="Times New Roman"/>
                <w:b w:val="false"/>
                <w:i w:val="false"/>
                <w:color w:val="000000"/>
                <w:sz w:val="20"/>
              </w:rPr>
              <w:t>
06</w:t>
            </w:r>
          </w:p>
          <w:bookmarkEnd w:id="3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319"/>
          <w:p>
            <w:pPr>
              <w:spacing w:after="20"/>
              <w:ind w:left="20"/>
              <w:jc w:val="both"/>
            </w:pPr>
            <w:r>
              <w:rPr>
                <w:rFonts w:ascii="Times New Roman"/>
                <w:b w:val="false"/>
                <w:i w:val="false"/>
                <w:color w:val="000000"/>
                <w:sz w:val="20"/>
              </w:rPr>
              <w:t>
 </w:t>
            </w:r>
          </w:p>
          <w:bookmarkEnd w:id="3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320"/>
          <w:p>
            <w:pPr>
              <w:spacing w:after="20"/>
              <w:ind w:left="20"/>
              <w:jc w:val="both"/>
            </w:pPr>
            <w:r>
              <w:rPr>
                <w:rFonts w:ascii="Times New Roman"/>
                <w:b w:val="false"/>
                <w:i w:val="false"/>
                <w:color w:val="000000"/>
                <w:sz w:val="20"/>
              </w:rPr>
              <w:t>
 </w:t>
            </w:r>
          </w:p>
          <w:bookmarkEnd w:id="3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321"/>
          <w:p>
            <w:pPr>
              <w:spacing w:after="20"/>
              <w:ind w:left="20"/>
              <w:jc w:val="both"/>
            </w:pPr>
            <w:r>
              <w:rPr>
                <w:rFonts w:ascii="Times New Roman"/>
                <w:b w:val="false"/>
                <w:i w:val="false"/>
                <w:color w:val="000000"/>
                <w:sz w:val="20"/>
              </w:rPr>
              <w:t>
5</w:t>
            </w:r>
          </w:p>
          <w:bookmarkEnd w:id="3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2 911 741,0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322"/>
          <w:p>
            <w:pPr>
              <w:spacing w:after="20"/>
              <w:ind w:left="20"/>
              <w:jc w:val="both"/>
            </w:pPr>
            <w:r>
              <w:rPr>
                <w:rFonts w:ascii="Times New Roman"/>
                <w:b w:val="false"/>
                <w:i w:val="false"/>
                <w:color w:val="000000"/>
                <w:sz w:val="20"/>
              </w:rPr>
              <w:t>
 </w:t>
            </w:r>
          </w:p>
          <w:bookmarkEnd w:id="3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2 911 741,0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323"/>
          <w:p>
            <w:pPr>
              <w:spacing w:after="20"/>
              <w:ind w:left="20"/>
              <w:jc w:val="both"/>
            </w:pPr>
            <w:r>
              <w:rPr>
                <w:rFonts w:ascii="Times New Roman"/>
                <w:b w:val="false"/>
                <w:i w:val="false"/>
                <w:color w:val="000000"/>
                <w:sz w:val="20"/>
              </w:rPr>
              <w:t>
5</w:t>
            </w:r>
          </w:p>
          <w:bookmarkEnd w:id="3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2 911 741,0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324"/>
          <w:p>
            <w:pPr>
              <w:spacing w:after="20"/>
              <w:ind w:left="20"/>
              <w:jc w:val="both"/>
            </w:pPr>
            <w:r>
              <w:rPr>
                <w:rFonts w:ascii="Times New Roman"/>
                <w:b w:val="false"/>
                <w:i w:val="false"/>
                <w:color w:val="000000"/>
                <w:sz w:val="20"/>
              </w:rPr>
              <w:t>
 </w:t>
            </w:r>
          </w:p>
          <w:bookmarkEnd w:id="3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325"/>
          <w:p>
            <w:pPr>
              <w:spacing w:after="20"/>
              <w:ind w:left="20"/>
              <w:jc w:val="both"/>
            </w:pPr>
            <w:r>
              <w:rPr>
                <w:rFonts w:ascii="Times New Roman"/>
                <w:b w:val="false"/>
                <w:i w:val="false"/>
                <w:color w:val="000000"/>
                <w:sz w:val="20"/>
              </w:rPr>
              <w:t>
 </w:t>
            </w:r>
          </w:p>
          <w:bookmarkEnd w:id="3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326"/>
          <w:p>
            <w:pPr>
              <w:spacing w:after="20"/>
              <w:ind w:left="20"/>
              <w:jc w:val="both"/>
            </w:pPr>
            <w:r>
              <w:rPr>
                <w:rFonts w:ascii="Times New Roman"/>
                <w:b w:val="false"/>
                <w:i w:val="false"/>
                <w:color w:val="000000"/>
                <w:sz w:val="20"/>
              </w:rPr>
              <w:t>
6</w:t>
            </w:r>
          </w:p>
          <w:bookmarkEnd w:id="3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327"/>
          <w:p>
            <w:pPr>
              <w:spacing w:after="20"/>
              <w:ind w:left="20"/>
              <w:jc w:val="both"/>
            </w:pPr>
            <w:r>
              <w:rPr>
                <w:rFonts w:ascii="Times New Roman"/>
                <w:b w:val="false"/>
                <w:i w:val="false"/>
                <w:color w:val="000000"/>
                <w:sz w:val="20"/>
              </w:rPr>
              <w:t>
 </w:t>
            </w:r>
          </w:p>
          <w:bookmarkEnd w:id="3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2 910 429,0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328"/>
          <w:p>
            <w:pPr>
              <w:spacing w:after="20"/>
              <w:ind w:left="20"/>
              <w:jc w:val="both"/>
            </w:pPr>
            <w:r>
              <w:rPr>
                <w:rFonts w:ascii="Times New Roman"/>
                <w:b w:val="false"/>
                <w:i w:val="false"/>
                <w:color w:val="000000"/>
                <w:sz w:val="20"/>
              </w:rPr>
              <w:t>
 </w:t>
            </w:r>
          </w:p>
          <w:bookmarkEnd w:id="3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-2 910 429,0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329"/>
          <w:p>
            <w:pPr>
              <w:spacing w:after="20"/>
              <w:ind w:left="20"/>
              <w:jc w:val="both"/>
            </w:pPr>
            <w:r>
              <w:rPr>
                <w:rFonts w:ascii="Times New Roman"/>
                <w:b w:val="false"/>
                <w:i w:val="false"/>
                <w:color w:val="000000"/>
                <w:sz w:val="20"/>
              </w:rPr>
              <w:t>
16</w:t>
            </w:r>
          </w:p>
          <w:bookmarkEnd w:id="3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2 910 429,0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330"/>
          <w:p>
            <w:pPr>
              <w:spacing w:after="20"/>
              <w:ind w:left="20"/>
              <w:jc w:val="both"/>
            </w:pPr>
            <w:r>
              <w:rPr>
                <w:rFonts w:ascii="Times New Roman"/>
                <w:b w:val="false"/>
                <w:i w:val="false"/>
                <w:color w:val="000000"/>
                <w:sz w:val="20"/>
              </w:rPr>
              <w:t>
16</w:t>
            </w:r>
          </w:p>
          <w:bookmarkEnd w:id="3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2 910 429,0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331"/>
          <w:p>
            <w:pPr>
              <w:spacing w:after="20"/>
              <w:ind w:left="20"/>
              <w:jc w:val="both"/>
            </w:pPr>
            <w:r>
              <w:rPr>
                <w:rFonts w:ascii="Times New Roman"/>
                <w:b w:val="false"/>
                <w:i w:val="false"/>
                <w:color w:val="000000"/>
                <w:sz w:val="20"/>
              </w:rPr>
              <w:t>
16</w:t>
            </w:r>
          </w:p>
          <w:bookmarkEnd w:id="3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2 910 429,0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2017 жылғы "12" желтоқсандағы 17-сессиясының № 157 шешіміне 3-қосымша</w:t>
            </w:r>
          </w:p>
        </w:tc>
      </w:tr>
    </w:tbl>
    <w:bookmarkStart w:name="z657" w:id="332"/>
    <w:p>
      <w:pPr>
        <w:spacing w:after="0"/>
        <w:ind w:left="0"/>
        <w:jc w:val="left"/>
      </w:pPr>
      <w:r>
        <w:rPr>
          <w:rFonts w:ascii="Times New Roman"/>
          <w:b/>
          <w:i w:val="false"/>
          <w:color w:val="000000"/>
        </w:rPr>
        <w:t xml:space="preserve"> 2020 жылға арналған облыстық бюджет</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333"/>
          <w:p>
            <w:pPr>
              <w:spacing w:after="20"/>
              <w:ind w:left="20"/>
              <w:jc w:val="both"/>
            </w:pPr>
            <w:r>
              <w:rPr>
                <w:rFonts w:ascii="Times New Roman"/>
                <w:b w:val="false"/>
                <w:i w:val="false"/>
                <w:color w:val="000000"/>
                <w:sz w:val="20"/>
              </w:rPr>
              <w:t>
Санаты </w:t>
            </w:r>
          </w:p>
          <w:bookmarkEnd w:id="333"/>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334"/>
          <w:p>
            <w:pPr>
              <w:spacing w:after="20"/>
              <w:ind w:left="20"/>
              <w:jc w:val="both"/>
            </w:pPr>
            <w:r>
              <w:rPr>
                <w:rFonts w:ascii="Times New Roman"/>
                <w:b w:val="false"/>
                <w:i w:val="false"/>
                <w:color w:val="000000"/>
                <w:sz w:val="20"/>
              </w:rPr>
              <w:t>
 </w:t>
            </w:r>
          </w:p>
          <w:bookmarkEnd w:id="3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335"/>
          <w:p>
            <w:pPr>
              <w:spacing w:after="20"/>
              <w:ind w:left="20"/>
              <w:jc w:val="both"/>
            </w:pPr>
            <w:r>
              <w:rPr>
                <w:rFonts w:ascii="Times New Roman"/>
                <w:b w:val="false"/>
                <w:i w:val="false"/>
                <w:color w:val="000000"/>
                <w:sz w:val="20"/>
              </w:rPr>
              <w:t>
 </w:t>
            </w:r>
          </w:p>
          <w:bookmarkEnd w:id="3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336"/>
          <w:p>
            <w:pPr>
              <w:spacing w:after="20"/>
              <w:ind w:left="20"/>
              <w:jc w:val="both"/>
            </w:pPr>
            <w:r>
              <w:rPr>
                <w:rFonts w:ascii="Times New Roman"/>
                <w:b w:val="false"/>
                <w:i w:val="false"/>
                <w:color w:val="000000"/>
                <w:sz w:val="20"/>
              </w:rPr>
              <w:t>
 </w:t>
            </w:r>
          </w:p>
          <w:bookmarkEnd w:id="3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337"/>
          <w:p>
            <w:pPr>
              <w:spacing w:after="20"/>
              <w:ind w:left="20"/>
              <w:jc w:val="both"/>
            </w:pPr>
            <w:r>
              <w:rPr>
                <w:rFonts w:ascii="Times New Roman"/>
                <w:b w:val="false"/>
                <w:i w:val="false"/>
                <w:color w:val="000000"/>
                <w:sz w:val="20"/>
              </w:rPr>
              <w:t>
 </w:t>
            </w:r>
          </w:p>
          <w:bookmarkEnd w:id="3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147 224 376,0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338"/>
          <w:p>
            <w:pPr>
              <w:spacing w:after="20"/>
              <w:ind w:left="20"/>
              <w:jc w:val="both"/>
            </w:pPr>
            <w:r>
              <w:rPr>
                <w:rFonts w:ascii="Times New Roman"/>
                <w:b w:val="false"/>
                <w:i w:val="false"/>
                <w:color w:val="000000"/>
                <w:sz w:val="20"/>
              </w:rPr>
              <w:t>
1</w:t>
            </w:r>
          </w:p>
          <w:bookmarkEnd w:id="3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9 996 048,0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339"/>
          <w:p>
            <w:pPr>
              <w:spacing w:after="20"/>
              <w:ind w:left="20"/>
              <w:jc w:val="both"/>
            </w:pPr>
            <w:r>
              <w:rPr>
                <w:rFonts w:ascii="Times New Roman"/>
                <w:b w:val="false"/>
                <w:i w:val="false"/>
                <w:color w:val="000000"/>
                <w:sz w:val="20"/>
              </w:rPr>
              <w:t>
 </w:t>
            </w:r>
          </w:p>
          <w:bookmarkEnd w:id="3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5 413 315,0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340"/>
          <w:p>
            <w:pPr>
              <w:spacing w:after="20"/>
              <w:ind w:left="20"/>
              <w:jc w:val="both"/>
            </w:pPr>
            <w:r>
              <w:rPr>
                <w:rFonts w:ascii="Times New Roman"/>
                <w:b w:val="false"/>
                <w:i w:val="false"/>
                <w:color w:val="000000"/>
                <w:sz w:val="20"/>
              </w:rPr>
              <w:t>
 </w:t>
            </w:r>
          </w:p>
          <w:bookmarkEnd w:id="3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5 413 315,0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341"/>
          <w:p>
            <w:pPr>
              <w:spacing w:after="20"/>
              <w:ind w:left="20"/>
              <w:jc w:val="both"/>
            </w:pPr>
            <w:r>
              <w:rPr>
                <w:rFonts w:ascii="Times New Roman"/>
                <w:b w:val="false"/>
                <w:i w:val="false"/>
                <w:color w:val="000000"/>
                <w:sz w:val="20"/>
              </w:rPr>
              <w:t>
 </w:t>
            </w:r>
          </w:p>
          <w:bookmarkEnd w:id="3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4 564 436,0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342"/>
          <w:p>
            <w:pPr>
              <w:spacing w:after="20"/>
              <w:ind w:left="20"/>
              <w:jc w:val="both"/>
            </w:pPr>
            <w:r>
              <w:rPr>
                <w:rFonts w:ascii="Times New Roman"/>
                <w:b w:val="false"/>
                <w:i w:val="false"/>
                <w:color w:val="000000"/>
                <w:sz w:val="20"/>
              </w:rPr>
              <w:t>
 </w:t>
            </w:r>
          </w:p>
          <w:bookmarkEnd w:id="3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4 564 436,0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343"/>
          <w:p>
            <w:pPr>
              <w:spacing w:after="20"/>
              <w:ind w:left="20"/>
              <w:jc w:val="both"/>
            </w:pPr>
            <w:r>
              <w:rPr>
                <w:rFonts w:ascii="Times New Roman"/>
                <w:b w:val="false"/>
                <w:i w:val="false"/>
                <w:color w:val="000000"/>
                <w:sz w:val="20"/>
              </w:rPr>
              <w:t>
 </w:t>
            </w:r>
          </w:p>
          <w:bookmarkEnd w:id="3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344"/>
          <w:p>
            <w:pPr>
              <w:spacing w:after="20"/>
              <w:ind w:left="20"/>
              <w:jc w:val="both"/>
            </w:pPr>
            <w:r>
              <w:rPr>
                <w:rFonts w:ascii="Times New Roman"/>
                <w:b w:val="false"/>
                <w:i w:val="false"/>
                <w:color w:val="000000"/>
                <w:sz w:val="20"/>
              </w:rPr>
              <w:t>
 </w:t>
            </w:r>
          </w:p>
          <w:bookmarkEnd w:id="3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345"/>
          <w:p>
            <w:pPr>
              <w:spacing w:after="20"/>
              <w:ind w:left="20"/>
              <w:jc w:val="both"/>
            </w:pPr>
            <w:r>
              <w:rPr>
                <w:rFonts w:ascii="Times New Roman"/>
                <w:b w:val="false"/>
                <w:i w:val="false"/>
                <w:color w:val="000000"/>
                <w:sz w:val="20"/>
              </w:rPr>
              <w:t>
2</w:t>
            </w:r>
          </w:p>
          <w:bookmarkEnd w:id="3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346"/>
          <w:p>
            <w:pPr>
              <w:spacing w:after="20"/>
              <w:ind w:left="20"/>
              <w:jc w:val="both"/>
            </w:pPr>
            <w:r>
              <w:rPr>
                <w:rFonts w:ascii="Times New Roman"/>
                <w:b w:val="false"/>
                <w:i w:val="false"/>
                <w:color w:val="000000"/>
                <w:sz w:val="20"/>
              </w:rPr>
              <w:t>
 </w:t>
            </w:r>
          </w:p>
          <w:bookmarkEnd w:id="3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347"/>
          <w:p>
            <w:pPr>
              <w:spacing w:after="20"/>
              <w:ind w:left="20"/>
              <w:jc w:val="both"/>
            </w:pPr>
            <w:r>
              <w:rPr>
                <w:rFonts w:ascii="Times New Roman"/>
                <w:b w:val="false"/>
                <w:i w:val="false"/>
                <w:color w:val="000000"/>
                <w:sz w:val="20"/>
              </w:rPr>
              <w:t>
 </w:t>
            </w:r>
          </w:p>
          <w:bookmarkEnd w:id="3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348"/>
          <w:p>
            <w:pPr>
              <w:spacing w:after="20"/>
              <w:ind w:left="20"/>
              <w:jc w:val="both"/>
            </w:pPr>
            <w:r>
              <w:rPr>
                <w:rFonts w:ascii="Times New Roman"/>
                <w:b w:val="false"/>
                <w:i w:val="false"/>
                <w:color w:val="000000"/>
                <w:sz w:val="20"/>
              </w:rPr>
              <w:t>
 </w:t>
            </w:r>
          </w:p>
          <w:bookmarkEnd w:id="3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349"/>
          <w:p>
            <w:pPr>
              <w:spacing w:after="20"/>
              <w:ind w:left="20"/>
              <w:jc w:val="both"/>
            </w:pPr>
            <w:r>
              <w:rPr>
                <w:rFonts w:ascii="Times New Roman"/>
                <w:b w:val="false"/>
                <w:i w:val="false"/>
                <w:color w:val="000000"/>
                <w:sz w:val="20"/>
              </w:rPr>
              <w:t>
 </w:t>
            </w:r>
          </w:p>
          <w:bookmarkEnd w:id="3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350"/>
          <w:p>
            <w:pPr>
              <w:spacing w:after="20"/>
              <w:ind w:left="20"/>
              <w:jc w:val="both"/>
            </w:pPr>
            <w:r>
              <w:rPr>
                <w:rFonts w:ascii="Times New Roman"/>
                <w:b w:val="false"/>
                <w:i w:val="false"/>
                <w:color w:val="000000"/>
                <w:sz w:val="20"/>
              </w:rPr>
              <w:t>
3</w:t>
            </w:r>
          </w:p>
          <w:bookmarkEnd w:id="3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351"/>
          <w:p>
            <w:pPr>
              <w:spacing w:after="20"/>
              <w:ind w:left="20"/>
              <w:jc w:val="both"/>
            </w:pPr>
            <w:r>
              <w:rPr>
                <w:rFonts w:ascii="Times New Roman"/>
                <w:b w:val="false"/>
                <w:i w:val="false"/>
                <w:color w:val="000000"/>
                <w:sz w:val="20"/>
              </w:rPr>
              <w:t>
 </w:t>
            </w:r>
          </w:p>
          <w:bookmarkEnd w:id="3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352"/>
          <w:p>
            <w:pPr>
              <w:spacing w:after="20"/>
              <w:ind w:left="20"/>
              <w:jc w:val="both"/>
            </w:pPr>
            <w:r>
              <w:rPr>
                <w:rFonts w:ascii="Times New Roman"/>
                <w:b w:val="false"/>
                <w:i w:val="false"/>
                <w:color w:val="000000"/>
                <w:sz w:val="20"/>
              </w:rPr>
              <w:t>
 </w:t>
            </w:r>
          </w:p>
          <w:bookmarkEnd w:id="3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353"/>
          <w:p>
            <w:pPr>
              <w:spacing w:after="20"/>
              <w:ind w:left="20"/>
              <w:jc w:val="both"/>
            </w:pPr>
            <w:r>
              <w:rPr>
                <w:rFonts w:ascii="Times New Roman"/>
                <w:b w:val="false"/>
                <w:i w:val="false"/>
                <w:color w:val="000000"/>
                <w:sz w:val="20"/>
              </w:rPr>
              <w:t>
4</w:t>
            </w:r>
          </w:p>
          <w:bookmarkEnd w:id="3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137 165 718,0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354"/>
          <w:p>
            <w:pPr>
              <w:spacing w:after="20"/>
              <w:ind w:left="20"/>
              <w:jc w:val="both"/>
            </w:pPr>
            <w:r>
              <w:rPr>
                <w:rFonts w:ascii="Times New Roman"/>
                <w:b w:val="false"/>
                <w:i w:val="false"/>
                <w:color w:val="000000"/>
                <w:sz w:val="20"/>
              </w:rPr>
              <w:t>
 </w:t>
            </w:r>
          </w:p>
          <w:bookmarkEnd w:id="3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137 165 718,0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355"/>
          <w:p>
            <w:pPr>
              <w:spacing w:after="20"/>
              <w:ind w:left="20"/>
              <w:jc w:val="both"/>
            </w:pPr>
            <w:r>
              <w:rPr>
                <w:rFonts w:ascii="Times New Roman"/>
                <w:b w:val="false"/>
                <w:i w:val="false"/>
                <w:color w:val="000000"/>
                <w:sz w:val="20"/>
              </w:rPr>
              <w:t>
 </w:t>
            </w:r>
          </w:p>
          <w:bookmarkEnd w:id="3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137 165 718,0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356"/>
          <w:p>
            <w:pPr>
              <w:spacing w:after="20"/>
              <w:ind w:left="20"/>
              <w:jc w:val="both"/>
            </w:pPr>
            <w:r>
              <w:rPr>
                <w:rFonts w:ascii="Times New Roman"/>
                <w:b w:val="false"/>
                <w:i w:val="false"/>
                <w:color w:val="000000"/>
                <w:sz w:val="20"/>
              </w:rPr>
              <w:t>
Функционалдық топ</w:t>
            </w:r>
          </w:p>
          <w:bookmarkEnd w:id="356"/>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357"/>
          <w:p>
            <w:pPr>
              <w:spacing w:after="20"/>
              <w:ind w:left="20"/>
              <w:jc w:val="both"/>
            </w:pPr>
            <w:r>
              <w:rPr>
                <w:rFonts w:ascii="Times New Roman"/>
                <w:b w:val="false"/>
                <w:i w:val="false"/>
                <w:color w:val="000000"/>
                <w:sz w:val="20"/>
              </w:rPr>
              <w:t>
 </w:t>
            </w:r>
          </w:p>
          <w:bookmarkEnd w:id="3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358"/>
          <w:p>
            <w:pPr>
              <w:spacing w:after="20"/>
              <w:ind w:left="20"/>
              <w:jc w:val="both"/>
            </w:pPr>
            <w:r>
              <w:rPr>
                <w:rFonts w:ascii="Times New Roman"/>
                <w:b w:val="false"/>
                <w:i w:val="false"/>
                <w:color w:val="000000"/>
                <w:sz w:val="20"/>
              </w:rPr>
              <w:t>
 </w:t>
            </w:r>
          </w:p>
          <w:bookmarkEnd w:id="3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146 964 607,0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359"/>
          <w:p>
            <w:pPr>
              <w:spacing w:after="20"/>
              <w:ind w:left="20"/>
              <w:jc w:val="both"/>
            </w:pPr>
            <w:r>
              <w:rPr>
                <w:rFonts w:ascii="Times New Roman"/>
                <w:b w:val="false"/>
                <w:i w:val="false"/>
                <w:color w:val="000000"/>
                <w:sz w:val="20"/>
              </w:rPr>
              <w:t>
01</w:t>
            </w:r>
          </w:p>
          <w:bookmarkEnd w:id="3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2 360 118,0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360"/>
          <w:p>
            <w:pPr>
              <w:spacing w:after="20"/>
              <w:ind w:left="20"/>
              <w:jc w:val="both"/>
            </w:pPr>
            <w:r>
              <w:rPr>
                <w:rFonts w:ascii="Times New Roman"/>
                <w:b w:val="false"/>
                <w:i w:val="false"/>
                <w:color w:val="000000"/>
                <w:sz w:val="20"/>
              </w:rPr>
              <w:t>
 </w:t>
            </w:r>
          </w:p>
          <w:bookmarkEnd w:id="3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361"/>
          <w:p>
            <w:pPr>
              <w:spacing w:after="20"/>
              <w:ind w:left="20"/>
              <w:jc w:val="both"/>
            </w:pPr>
            <w:r>
              <w:rPr>
                <w:rFonts w:ascii="Times New Roman"/>
                <w:b w:val="false"/>
                <w:i w:val="false"/>
                <w:color w:val="000000"/>
                <w:sz w:val="20"/>
              </w:rPr>
              <w:t>
 </w:t>
            </w:r>
          </w:p>
          <w:bookmarkEnd w:id="3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362"/>
          <w:p>
            <w:pPr>
              <w:spacing w:after="20"/>
              <w:ind w:left="20"/>
              <w:jc w:val="both"/>
            </w:pPr>
            <w:r>
              <w:rPr>
                <w:rFonts w:ascii="Times New Roman"/>
                <w:b w:val="false"/>
                <w:i w:val="false"/>
                <w:color w:val="000000"/>
                <w:sz w:val="20"/>
              </w:rPr>
              <w:t>
 </w:t>
            </w:r>
          </w:p>
          <w:bookmarkEnd w:id="3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363"/>
          <w:p>
            <w:pPr>
              <w:spacing w:after="20"/>
              <w:ind w:left="20"/>
              <w:jc w:val="both"/>
            </w:pPr>
            <w:r>
              <w:rPr>
                <w:rFonts w:ascii="Times New Roman"/>
                <w:b w:val="false"/>
                <w:i w:val="false"/>
                <w:color w:val="000000"/>
                <w:sz w:val="20"/>
              </w:rPr>
              <w:t>
 </w:t>
            </w:r>
          </w:p>
          <w:bookmarkEnd w:id="3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1 355 016,0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364"/>
          <w:p>
            <w:pPr>
              <w:spacing w:after="20"/>
              <w:ind w:left="20"/>
              <w:jc w:val="both"/>
            </w:pPr>
            <w:r>
              <w:rPr>
                <w:rFonts w:ascii="Times New Roman"/>
                <w:b w:val="false"/>
                <w:i w:val="false"/>
                <w:color w:val="000000"/>
                <w:sz w:val="20"/>
              </w:rPr>
              <w:t>
 </w:t>
            </w:r>
          </w:p>
          <w:bookmarkEnd w:id="3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365"/>
          <w:p>
            <w:pPr>
              <w:spacing w:after="20"/>
              <w:ind w:left="20"/>
              <w:jc w:val="both"/>
            </w:pPr>
            <w:r>
              <w:rPr>
                <w:rFonts w:ascii="Times New Roman"/>
                <w:b w:val="false"/>
                <w:i w:val="false"/>
                <w:color w:val="000000"/>
                <w:sz w:val="20"/>
              </w:rPr>
              <w:t>
 </w:t>
            </w:r>
          </w:p>
          <w:bookmarkEnd w:id="3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366"/>
          <w:p>
            <w:pPr>
              <w:spacing w:after="20"/>
              <w:ind w:left="20"/>
              <w:jc w:val="both"/>
            </w:pPr>
            <w:r>
              <w:rPr>
                <w:rFonts w:ascii="Times New Roman"/>
                <w:b w:val="false"/>
                <w:i w:val="false"/>
                <w:color w:val="000000"/>
                <w:sz w:val="20"/>
              </w:rPr>
              <w:t>
 </w:t>
            </w:r>
          </w:p>
          <w:bookmarkEnd w:id="3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367"/>
          <w:p>
            <w:pPr>
              <w:spacing w:after="20"/>
              <w:ind w:left="20"/>
              <w:jc w:val="both"/>
            </w:pPr>
            <w:r>
              <w:rPr>
                <w:rFonts w:ascii="Times New Roman"/>
                <w:b w:val="false"/>
                <w:i w:val="false"/>
                <w:color w:val="000000"/>
                <w:sz w:val="20"/>
              </w:rPr>
              <w:t>
 </w:t>
            </w:r>
          </w:p>
          <w:bookmarkEnd w:id="3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368"/>
          <w:p>
            <w:pPr>
              <w:spacing w:after="20"/>
              <w:ind w:left="20"/>
              <w:jc w:val="both"/>
            </w:pPr>
            <w:r>
              <w:rPr>
                <w:rFonts w:ascii="Times New Roman"/>
                <w:b w:val="false"/>
                <w:i w:val="false"/>
                <w:color w:val="000000"/>
                <w:sz w:val="20"/>
              </w:rPr>
              <w:t>
 </w:t>
            </w:r>
          </w:p>
          <w:bookmarkEnd w:id="3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369"/>
          <w:p>
            <w:pPr>
              <w:spacing w:after="20"/>
              <w:ind w:left="20"/>
              <w:jc w:val="both"/>
            </w:pPr>
            <w:r>
              <w:rPr>
                <w:rFonts w:ascii="Times New Roman"/>
                <w:b w:val="false"/>
                <w:i w:val="false"/>
                <w:color w:val="000000"/>
                <w:sz w:val="20"/>
              </w:rPr>
              <w:t>
 </w:t>
            </w:r>
          </w:p>
          <w:bookmarkEnd w:id="3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370"/>
          <w:p>
            <w:pPr>
              <w:spacing w:after="20"/>
              <w:ind w:left="20"/>
              <w:jc w:val="both"/>
            </w:pPr>
            <w:r>
              <w:rPr>
                <w:rFonts w:ascii="Times New Roman"/>
                <w:b w:val="false"/>
                <w:i w:val="false"/>
                <w:color w:val="000000"/>
                <w:sz w:val="20"/>
              </w:rPr>
              <w:t>
 </w:t>
            </w:r>
          </w:p>
          <w:bookmarkEnd w:id="3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371"/>
          <w:p>
            <w:pPr>
              <w:spacing w:after="20"/>
              <w:ind w:left="20"/>
              <w:jc w:val="both"/>
            </w:pPr>
            <w:r>
              <w:rPr>
                <w:rFonts w:ascii="Times New Roman"/>
                <w:b w:val="false"/>
                <w:i w:val="false"/>
                <w:color w:val="000000"/>
                <w:sz w:val="20"/>
              </w:rPr>
              <w:t>
 </w:t>
            </w:r>
          </w:p>
          <w:bookmarkEnd w:id="3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372"/>
          <w:p>
            <w:pPr>
              <w:spacing w:after="20"/>
              <w:ind w:left="20"/>
              <w:jc w:val="both"/>
            </w:pPr>
            <w:r>
              <w:rPr>
                <w:rFonts w:ascii="Times New Roman"/>
                <w:b w:val="false"/>
                <w:i w:val="false"/>
                <w:color w:val="000000"/>
                <w:sz w:val="20"/>
              </w:rPr>
              <w:t>
 </w:t>
            </w:r>
          </w:p>
          <w:bookmarkEnd w:id="3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373"/>
          <w:p>
            <w:pPr>
              <w:spacing w:after="20"/>
              <w:ind w:left="20"/>
              <w:jc w:val="both"/>
            </w:pPr>
            <w:r>
              <w:rPr>
                <w:rFonts w:ascii="Times New Roman"/>
                <w:b w:val="false"/>
                <w:i w:val="false"/>
                <w:color w:val="000000"/>
                <w:sz w:val="20"/>
              </w:rPr>
              <w:t>
 </w:t>
            </w:r>
          </w:p>
          <w:bookmarkEnd w:id="3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374"/>
          <w:p>
            <w:pPr>
              <w:spacing w:after="20"/>
              <w:ind w:left="20"/>
              <w:jc w:val="both"/>
            </w:pPr>
            <w:r>
              <w:rPr>
                <w:rFonts w:ascii="Times New Roman"/>
                <w:b w:val="false"/>
                <w:i w:val="false"/>
                <w:color w:val="000000"/>
                <w:sz w:val="20"/>
              </w:rPr>
              <w:t>
 </w:t>
            </w:r>
          </w:p>
          <w:bookmarkEnd w:id="3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375"/>
          <w:p>
            <w:pPr>
              <w:spacing w:after="20"/>
              <w:ind w:left="20"/>
              <w:jc w:val="both"/>
            </w:pPr>
            <w:r>
              <w:rPr>
                <w:rFonts w:ascii="Times New Roman"/>
                <w:b w:val="false"/>
                <w:i w:val="false"/>
                <w:color w:val="000000"/>
                <w:sz w:val="20"/>
              </w:rPr>
              <w:t>
 </w:t>
            </w:r>
          </w:p>
          <w:bookmarkEnd w:id="3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376"/>
          <w:p>
            <w:pPr>
              <w:spacing w:after="20"/>
              <w:ind w:left="20"/>
              <w:jc w:val="both"/>
            </w:pPr>
            <w:r>
              <w:rPr>
                <w:rFonts w:ascii="Times New Roman"/>
                <w:b w:val="false"/>
                <w:i w:val="false"/>
                <w:color w:val="000000"/>
                <w:sz w:val="20"/>
              </w:rPr>
              <w:t>
 </w:t>
            </w:r>
          </w:p>
          <w:bookmarkEnd w:id="3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377"/>
          <w:p>
            <w:pPr>
              <w:spacing w:after="20"/>
              <w:ind w:left="20"/>
              <w:jc w:val="both"/>
            </w:pPr>
            <w:r>
              <w:rPr>
                <w:rFonts w:ascii="Times New Roman"/>
                <w:b w:val="false"/>
                <w:i w:val="false"/>
                <w:color w:val="000000"/>
                <w:sz w:val="20"/>
              </w:rPr>
              <w:t>
 </w:t>
            </w:r>
          </w:p>
          <w:bookmarkEnd w:id="3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378"/>
          <w:p>
            <w:pPr>
              <w:spacing w:after="20"/>
              <w:ind w:left="20"/>
              <w:jc w:val="both"/>
            </w:pPr>
            <w:r>
              <w:rPr>
                <w:rFonts w:ascii="Times New Roman"/>
                <w:b w:val="false"/>
                <w:i w:val="false"/>
                <w:color w:val="000000"/>
                <w:sz w:val="20"/>
              </w:rPr>
              <w:t>
 </w:t>
            </w:r>
          </w:p>
          <w:bookmarkEnd w:id="3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379"/>
          <w:p>
            <w:pPr>
              <w:spacing w:after="20"/>
              <w:ind w:left="20"/>
              <w:jc w:val="both"/>
            </w:pPr>
            <w:r>
              <w:rPr>
                <w:rFonts w:ascii="Times New Roman"/>
                <w:b w:val="false"/>
                <w:i w:val="false"/>
                <w:color w:val="000000"/>
                <w:sz w:val="20"/>
              </w:rPr>
              <w:t>
 </w:t>
            </w:r>
          </w:p>
          <w:bookmarkEnd w:id="3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380"/>
          <w:p>
            <w:pPr>
              <w:spacing w:after="20"/>
              <w:ind w:left="20"/>
              <w:jc w:val="both"/>
            </w:pPr>
            <w:r>
              <w:rPr>
                <w:rFonts w:ascii="Times New Roman"/>
                <w:b w:val="false"/>
                <w:i w:val="false"/>
                <w:color w:val="000000"/>
                <w:sz w:val="20"/>
              </w:rPr>
              <w:t>
 </w:t>
            </w:r>
          </w:p>
          <w:bookmarkEnd w:id="3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381"/>
          <w:p>
            <w:pPr>
              <w:spacing w:after="20"/>
              <w:ind w:left="20"/>
              <w:jc w:val="both"/>
            </w:pPr>
            <w:r>
              <w:rPr>
                <w:rFonts w:ascii="Times New Roman"/>
                <w:b w:val="false"/>
                <w:i w:val="false"/>
                <w:color w:val="000000"/>
                <w:sz w:val="20"/>
              </w:rPr>
              <w:t>
02</w:t>
            </w:r>
          </w:p>
          <w:bookmarkEnd w:id="3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873 048,0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382"/>
          <w:p>
            <w:pPr>
              <w:spacing w:after="20"/>
              <w:ind w:left="20"/>
              <w:jc w:val="both"/>
            </w:pPr>
            <w:r>
              <w:rPr>
                <w:rFonts w:ascii="Times New Roman"/>
                <w:b w:val="false"/>
                <w:i w:val="false"/>
                <w:color w:val="000000"/>
                <w:sz w:val="20"/>
              </w:rPr>
              <w:t>
 </w:t>
            </w:r>
          </w:p>
          <w:bookmarkEnd w:id="3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873 048,0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383"/>
          <w:p>
            <w:pPr>
              <w:spacing w:after="20"/>
              <w:ind w:left="20"/>
              <w:jc w:val="both"/>
            </w:pPr>
            <w:r>
              <w:rPr>
                <w:rFonts w:ascii="Times New Roman"/>
                <w:b w:val="false"/>
                <w:i w:val="false"/>
                <w:color w:val="000000"/>
                <w:sz w:val="20"/>
              </w:rPr>
              <w:t>
 </w:t>
            </w:r>
          </w:p>
          <w:bookmarkEnd w:id="3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384"/>
          <w:p>
            <w:pPr>
              <w:spacing w:after="20"/>
              <w:ind w:left="20"/>
              <w:jc w:val="both"/>
            </w:pPr>
            <w:r>
              <w:rPr>
                <w:rFonts w:ascii="Times New Roman"/>
                <w:b w:val="false"/>
                <w:i w:val="false"/>
                <w:color w:val="000000"/>
                <w:sz w:val="20"/>
              </w:rPr>
              <w:t>
 </w:t>
            </w:r>
          </w:p>
          <w:bookmarkEnd w:id="3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385"/>
          <w:p>
            <w:pPr>
              <w:spacing w:after="20"/>
              <w:ind w:left="20"/>
              <w:jc w:val="both"/>
            </w:pPr>
            <w:r>
              <w:rPr>
                <w:rFonts w:ascii="Times New Roman"/>
                <w:b w:val="false"/>
                <w:i w:val="false"/>
                <w:color w:val="000000"/>
                <w:sz w:val="20"/>
              </w:rPr>
              <w:t>
 </w:t>
            </w:r>
          </w:p>
          <w:bookmarkEnd w:id="3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386"/>
          <w:p>
            <w:pPr>
              <w:spacing w:after="20"/>
              <w:ind w:left="20"/>
              <w:jc w:val="both"/>
            </w:pPr>
            <w:r>
              <w:rPr>
                <w:rFonts w:ascii="Times New Roman"/>
                <w:b w:val="false"/>
                <w:i w:val="false"/>
                <w:color w:val="000000"/>
                <w:sz w:val="20"/>
              </w:rPr>
              <w:t>
 </w:t>
            </w:r>
          </w:p>
          <w:bookmarkEnd w:id="3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387"/>
          <w:p>
            <w:pPr>
              <w:spacing w:after="20"/>
              <w:ind w:left="20"/>
              <w:jc w:val="both"/>
            </w:pPr>
            <w:r>
              <w:rPr>
                <w:rFonts w:ascii="Times New Roman"/>
                <w:b w:val="false"/>
                <w:i w:val="false"/>
                <w:color w:val="000000"/>
                <w:sz w:val="20"/>
              </w:rPr>
              <w:t>
 </w:t>
            </w:r>
          </w:p>
          <w:bookmarkEnd w:id="3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551 271,0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388"/>
          <w:p>
            <w:pPr>
              <w:spacing w:after="20"/>
              <w:ind w:left="20"/>
              <w:jc w:val="both"/>
            </w:pPr>
            <w:r>
              <w:rPr>
                <w:rFonts w:ascii="Times New Roman"/>
                <w:b w:val="false"/>
                <w:i w:val="false"/>
                <w:color w:val="000000"/>
                <w:sz w:val="20"/>
              </w:rPr>
              <w:t>
03</w:t>
            </w:r>
          </w:p>
          <w:bookmarkEnd w:id="3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4 372 667,0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389"/>
          <w:p>
            <w:pPr>
              <w:spacing w:after="20"/>
              <w:ind w:left="20"/>
              <w:jc w:val="both"/>
            </w:pPr>
            <w:r>
              <w:rPr>
                <w:rFonts w:ascii="Times New Roman"/>
                <w:b w:val="false"/>
                <w:i w:val="false"/>
                <w:color w:val="000000"/>
                <w:sz w:val="20"/>
              </w:rPr>
              <w:t>
 </w:t>
            </w:r>
          </w:p>
          <w:bookmarkEnd w:id="3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4 372 667,0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390"/>
          <w:p>
            <w:pPr>
              <w:spacing w:after="20"/>
              <w:ind w:left="20"/>
              <w:jc w:val="both"/>
            </w:pPr>
            <w:r>
              <w:rPr>
                <w:rFonts w:ascii="Times New Roman"/>
                <w:b w:val="false"/>
                <w:i w:val="false"/>
                <w:color w:val="000000"/>
                <w:sz w:val="20"/>
              </w:rPr>
              <w:t>
 </w:t>
            </w:r>
          </w:p>
          <w:bookmarkEnd w:id="3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4 268 571,0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391"/>
          <w:p>
            <w:pPr>
              <w:spacing w:after="20"/>
              <w:ind w:left="20"/>
              <w:jc w:val="both"/>
            </w:pPr>
            <w:r>
              <w:rPr>
                <w:rFonts w:ascii="Times New Roman"/>
                <w:b w:val="false"/>
                <w:i w:val="false"/>
                <w:color w:val="000000"/>
                <w:sz w:val="20"/>
              </w:rPr>
              <w:t>
 </w:t>
            </w:r>
          </w:p>
          <w:bookmarkEnd w:id="3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392"/>
          <w:p>
            <w:pPr>
              <w:spacing w:after="20"/>
              <w:ind w:left="20"/>
              <w:jc w:val="both"/>
            </w:pPr>
            <w:r>
              <w:rPr>
                <w:rFonts w:ascii="Times New Roman"/>
                <w:b w:val="false"/>
                <w:i w:val="false"/>
                <w:color w:val="000000"/>
                <w:sz w:val="20"/>
              </w:rPr>
              <w:t>
 </w:t>
            </w:r>
          </w:p>
          <w:bookmarkEnd w:id="3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393"/>
          <w:p>
            <w:pPr>
              <w:spacing w:after="20"/>
              <w:ind w:left="20"/>
              <w:jc w:val="both"/>
            </w:pPr>
            <w:r>
              <w:rPr>
                <w:rFonts w:ascii="Times New Roman"/>
                <w:b w:val="false"/>
                <w:i w:val="false"/>
                <w:color w:val="000000"/>
                <w:sz w:val="20"/>
              </w:rPr>
              <w:t>
 </w:t>
            </w:r>
          </w:p>
          <w:bookmarkEnd w:id="3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394"/>
          <w:p>
            <w:pPr>
              <w:spacing w:after="20"/>
              <w:ind w:left="20"/>
              <w:jc w:val="both"/>
            </w:pPr>
            <w:r>
              <w:rPr>
                <w:rFonts w:ascii="Times New Roman"/>
                <w:b w:val="false"/>
                <w:i w:val="false"/>
                <w:color w:val="000000"/>
                <w:sz w:val="20"/>
              </w:rPr>
              <w:t>
 </w:t>
            </w:r>
          </w:p>
          <w:bookmarkEnd w:id="3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395"/>
          <w:p>
            <w:pPr>
              <w:spacing w:after="20"/>
              <w:ind w:left="20"/>
              <w:jc w:val="both"/>
            </w:pPr>
            <w:r>
              <w:rPr>
                <w:rFonts w:ascii="Times New Roman"/>
                <w:b w:val="false"/>
                <w:i w:val="false"/>
                <w:color w:val="000000"/>
                <w:sz w:val="20"/>
              </w:rPr>
              <w:t>
04</w:t>
            </w:r>
          </w:p>
          <w:bookmarkEnd w:id="3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13 308 245,0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396"/>
          <w:p>
            <w:pPr>
              <w:spacing w:after="20"/>
              <w:ind w:left="20"/>
              <w:jc w:val="both"/>
            </w:pPr>
            <w:r>
              <w:rPr>
                <w:rFonts w:ascii="Times New Roman"/>
                <w:b w:val="false"/>
                <w:i w:val="false"/>
                <w:color w:val="000000"/>
                <w:sz w:val="20"/>
              </w:rPr>
              <w:t>
 </w:t>
            </w:r>
          </w:p>
          <w:bookmarkEnd w:id="3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535 649,0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397"/>
          <w:p>
            <w:pPr>
              <w:spacing w:after="20"/>
              <w:ind w:left="20"/>
              <w:jc w:val="both"/>
            </w:pPr>
            <w:r>
              <w:rPr>
                <w:rFonts w:ascii="Times New Roman"/>
                <w:b w:val="false"/>
                <w:i w:val="false"/>
                <w:color w:val="000000"/>
                <w:sz w:val="20"/>
              </w:rPr>
              <w:t>
 </w:t>
            </w:r>
          </w:p>
          <w:bookmarkEnd w:id="3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398"/>
          <w:p>
            <w:pPr>
              <w:spacing w:after="20"/>
              <w:ind w:left="20"/>
              <w:jc w:val="both"/>
            </w:pPr>
            <w:r>
              <w:rPr>
                <w:rFonts w:ascii="Times New Roman"/>
                <w:b w:val="false"/>
                <w:i w:val="false"/>
                <w:color w:val="000000"/>
                <w:sz w:val="20"/>
              </w:rPr>
              <w:t>
 </w:t>
            </w:r>
          </w:p>
          <w:bookmarkEnd w:id="3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399"/>
          <w:p>
            <w:pPr>
              <w:spacing w:after="20"/>
              <w:ind w:left="20"/>
              <w:jc w:val="both"/>
            </w:pPr>
            <w:r>
              <w:rPr>
                <w:rFonts w:ascii="Times New Roman"/>
                <w:b w:val="false"/>
                <w:i w:val="false"/>
                <w:color w:val="000000"/>
                <w:sz w:val="20"/>
              </w:rPr>
              <w:t>
 </w:t>
            </w:r>
          </w:p>
          <w:bookmarkEnd w:id="3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9 215 697,0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400"/>
          <w:p>
            <w:pPr>
              <w:spacing w:after="20"/>
              <w:ind w:left="20"/>
              <w:jc w:val="both"/>
            </w:pPr>
            <w:r>
              <w:rPr>
                <w:rFonts w:ascii="Times New Roman"/>
                <w:b w:val="false"/>
                <w:i w:val="false"/>
                <w:color w:val="000000"/>
                <w:sz w:val="20"/>
              </w:rPr>
              <w:t>
 </w:t>
            </w:r>
          </w:p>
          <w:bookmarkEnd w:id="4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401"/>
          <w:p>
            <w:pPr>
              <w:spacing w:after="20"/>
              <w:ind w:left="20"/>
              <w:jc w:val="both"/>
            </w:pPr>
            <w:r>
              <w:rPr>
                <w:rFonts w:ascii="Times New Roman"/>
                <w:b w:val="false"/>
                <w:i w:val="false"/>
                <w:color w:val="000000"/>
                <w:sz w:val="20"/>
              </w:rPr>
              <w:t>
 </w:t>
            </w:r>
          </w:p>
          <w:bookmarkEnd w:id="4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402"/>
          <w:p>
            <w:pPr>
              <w:spacing w:after="20"/>
              <w:ind w:left="20"/>
              <w:jc w:val="both"/>
            </w:pPr>
            <w:r>
              <w:rPr>
                <w:rFonts w:ascii="Times New Roman"/>
                <w:b w:val="false"/>
                <w:i w:val="false"/>
                <w:color w:val="000000"/>
                <w:sz w:val="20"/>
              </w:rPr>
              <w:t>
 </w:t>
            </w:r>
          </w:p>
          <w:bookmarkEnd w:id="4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403"/>
          <w:p>
            <w:pPr>
              <w:spacing w:after="20"/>
              <w:ind w:left="20"/>
              <w:jc w:val="both"/>
            </w:pPr>
            <w:r>
              <w:rPr>
                <w:rFonts w:ascii="Times New Roman"/>
                <w:b w:val="false"/>
                <w:i w:val="false"/>
                <w:color w:val="000000"/>
                <w:sz w:val="20"/>
              </w:rPr>
              <w:t>
 </w:t>
            </w:r>
          </w:p>
          <w:bookmarkEnd w:id="4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404"/>
          <w:p>
            <w:pPr>
              <w:spacing w:after="20"/>
              <w:ind w:left="20"/>
              <w:jc w:val="both"/>
            </w:pPr>
            <w:r>
              <w:rPr>
                <w:rFonts w:ascii="Times New Roman"/>
                <w:b w:val="false"/>
                <w:i w:val="false"/>
                <w:color w:val="000000"/>
                <w:sz w:val="20"/>
              </w:rPr>
              <w:t>
 </w:t>
            </w:r>
          </w:p>
          <w:bookmarkEnd w:id="4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777 925,0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405"/>
          <w:p>
            <w:pPr>
              <w:spacing w:after="20"/>
              <w:ind w:left="20"/>
              <w:jc w:val="both"/>
            </w:pPr>
            <w:r>
              <w:rPr>
                <w:rFonts w:ascii="Times New Roman"/>
                <w:b w:val="false"/>
                <w:i w:val="false"/>
                <w:color w:val="000000"/>
                <w:sz w:val="20"/>
              </w:rPr>
              <w:t>
 </w:t>
            </w:r>
          </w:p>
          <w:bookmarkEnd w:id="4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406"/>
          <w:p>
            <w:pPr>
              <w:spacing w:after="20"/>
              <w:ind w:left="20"/>
              <w:jc w:val="both"/>
            </w:pPr>
            <w:r>
              <w:rPr>
                <w:rFonts w:ascii="Times New Roman"/>
                <w:b w:val="false"/>
                <w:i w:val="false"/>
                <w:color w:val="000000"/>
                <w:sz w:val="20"/>
              </w:rPr>
              <w:t>
 </w:t>
            </w:r>
          </w:p>
          <w:bookmarkEnd w:id="4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407"/>
          <w:p>
            <w:pPr>
              <w:spacing w:after="20"/>
              <w:ind w:left="20"/>
              <w:jc w:val="both"/>
            </w:pPr>
            <w:r>
              <w:rPr>
                <w:rFonts w:ascii="Times New Roman"/>
                <w:b w:val="false"/>
                <w:i w:val="false"/>
                <w:color w:val="000000"/>
                <w:sz w:val="20"/>
              </w:rPr>
              <w:t>
 </w:t>
            </w:r>
          </w:p>
          <w:bookmarkEnd w:id="4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408"/>
          <w:p>
            <w:pPr>
              <w:spacing w:after="20"/>
              <w:ind w:left="20"/>
              <w:jc w:val="both"/>
            </w:pPr>
            <w:r>
              <w:rPr>
                <w:rFonts w:ascii="Times New Roman"/>
                <w:b w:val="false"/>
                <w:i w:val="false"/>
                <w:color w:val="000000"/>
                <w:sz w:val="20"/>
              </w:rPr>
              <w:t>
 </w:t>
            </w:r>
          </w:p>
          <w:bookmarkEnd w:id="4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2 747 671,0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409"/>
          <w:p>
            <w:pPr>
              <w:spacing w:after="20"/>
              <w:ind w:left="20"/>
              <w:jc w:val="both"/>
            </w:pPr>
            <w:r>
              <w:rPr>
                <w:rFonts w:ascii="Times New Roman"/>
                <w:b w:val="false"/>
                <w:i w:val="false"/>
                <w:color w:val="000000"/>
                <w:sz w:val="20"/>
              </w:rPr>
              <w:t>
 </w:t>
            </w:r>
          </w:p>
          <w:bookmarkEnd w:id="4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2 509 838,0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410"/>
          <w:p>
            <w:pPr>
              <w:spacing w:after="20"/>
              <w:ind w:left="20"/>
              <w:jc w:val="both"/>
            </w:pPr>
            <w:r>
              <w:rPr>
                <w:rFonts w:ascii="Times New Roman"/>
                <w:b w:val="false"/>
                <w:i w:val="false"/>
                <w:color w:val="000000"/>
                <w:sz w:val="20"/>
              </w:rPr>
              <w:t>
 </w:t>
            </w:r>
          </w:p>
          <w:bookmarkEnd w:id="4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411"/>
          <w:p>
            <w:pPr>
              <w:spacing w:after="20"/>
              <w:ind w:left="20"/>
              <w:jc w:val="both"/>
            </w:pPr>
            <w:r>
              <w:rPr>
                <w:rFonts w:ascii="Times New Roman"/>
                <w:b w:val="false"/>
                <w:i w:val="false"/>
                <w:color w:val="000000"/>
                <w:sz w:val="20"/>
              </w:rPr>
              <w:t>
 </w:t>
            </w:r>
          </w:p>
          <w:bookmarkEnd w:id="4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412"/>
          <w:p>
            <w:pPr>
              <w:spacing w:after="20"/>
              <w:ind w:left="20"/>
              <w:jc w:val="both"/>
            </w:pPr>
            <w:r>
              <w:rPr>
                <w:rFonts w:ascii="Times New Roman"/>
                <w:b w:val="false"/>
                <w:i w:val="false"/>
                <w:color w:val="000000"/>
                <w:sz w:val="20"/>
              </w:rPr>
              <w:t>
 </w:t>
            </w:r>
          </w:p>
          <w:bookmarkEnd w:id="4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867 087,0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413"/>
          <w:p>
            <w:pPr>
              <w:spacing w:after="20"/>
              <w:ind w:left="20"/>
              <w:jc w:val="both"/>
            </w:pPr>
            <w:r>
              <w:rPr>
                <w:rFonts w:ascii="Times New Roman"/>
                <w:b w:val="false"/>
                <w:i w:val="false"/>
                <w:color w:val="000000"/>
                <w:sz w:val="20"/>
              </w:rPr>
              <w:t>
 </w:t>
            </w:r>
          </w:p>
          <w:bookmarkEnd w:id="4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2 806 899,0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414"/>
          <w:p>
            <w:pPr>
              <w:spacing w:after="20"/>
              <w:ind w:left="20"/>
              <w:jc w:val="both"/>
            </w:pPr>
            <w:r>
              <w:rPr>
                <w:rFonts w:ascii="Times New Roman"/>
                <w:b w:val="false"/>
                <w:i w:val="false"/>
                <w:color w:val="000000"/>
                <w:sz w:val="20"/>
              </w:rPr>
              <w:t>
 </w:t>
            </w:r>
          </w:p>
          <w:bookmarkEnd w:id="4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2 442 413,0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415"/>
          <w:p>
            <w:pPr>
              <w:spacing w:after="20"/>
              <w:ind w:left="20"/>
              <w:jc w:val="both"/>
            </w:pPr>
            <w:r>
              <w:rPr>
                <w:rFonts w:ascii="Times New Roman"/>
                <w:b w:val="false"/>
                <w:i w:val="false"/>
                <w:color w:val="000000"/>
                <w:sz w:val="20"/>
              </w:rPr>
              <w:t>
 </w:t>
            </w:r>
          </w:p>
          <w:bookmarkEnd w:id="4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364 486,0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416"/>
          <w:p>
            <w:pPr>
              <w:spacing w:after="20"/>
              <w:ind w:left="20"/>
              <w:jc w:val="both"/>
            </w:pPr>
            <w:r>
              <w:rPr>
                <w:rFonts w:ascii="Times New Roman"/>
                <w:b w:val="false"/>
                <w:i w:val="false"/>
                <w:color w:val="000000"/>
                <w:sz w:val="20"/>
              </w:rPr>
              <w:t>
 </w:t>
            </w:r>
          </w:p>
          <w:bookmarkEnd w:id="4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417"/>
          <w:p>
            <w:pPr>
              <w:spacing w:after="20"/>
              <w:ind w:left="20"/>
              <w:jc w:val="both"/>
            </w:pPr>
            <w:r>
              <w:rPr>
                <w:rFonts w:ascii="Times New Roman"/>
                <w:b w:val="false"/>
                <w:i w:val="false"/>
                <w:color w:val="000000"/>
                <w:sz w:val="20"/>
              </w:rPr>
              <w:t>
 </w:t>
            </w:r>
          </w:p>
          <w:bookmarkEnd w:id="4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418"/>
          <w:p>
            <w:pPr>
              <w:spacing w:after="20"/>
              <w:ind w:left="20"/>
              <w:jc w:val="both"/>
            </w:pPr>
            <w:r>
              <w:rPr>
                <w:rFonts w:ascii="Times New Roman"/>
                <w:b w:val="false"/>
                <w:i w:val="false"/>
                <w:color w:val="000000"/>
                <w:sz w:val="20"/>
              </w:rPr>
              <w:t>
05</w:t>
            </w:r>
          </w:p>
          <w:bookmarkEnd w:id="4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4 405 588,0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419"/>
          <w:p>
            <w:pPr>
              <w:spacing w:after="20"/>
              <w:ind w:left="20"/>
              <w:jc w:val="both"/>
            </w:pPr>
            <w:r>
              <w:rPr>
                <w:rFonts w:ascii="Times New Roman"/>
                <w:b w:val="false"/>
                <w:i w:val="false"/>
                <w:color w:val="000000"/>
                <w:sz w:val="20"/>
              </w:rPr>
              <w:t>
 </w:t>
            </w:r>
          </w:p>
          <w:bookmarkEnd w:id="4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3 700 094,0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420"/>
          <w:p>
            <w:pPr>
              <w:spacing w:after="20"/>
              <w:ind w:left="20"/>
              <w:jc w:val="both"/>
            </w:pPr>
            <w:r>
              <w:rPr>
                <w:rFonts w:ascii="Times New Roman"/>
                <w:b w:val="false"/>
                <w:i w:val="false"/>
                <w:color w:val="000000"/>
                <w:sz w:val="20"/>
              </w:rPr>
              <w:t>
 </w:t>
            </w:r>
          </w:p>
          <w:bookmarkEnd w:id="4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421"/>
          <w:p>
            <w:pPr>
              <w:spacing w:after="20"/>
              <w:ind w:left="20"/>
              <w:jc w:val="both"/>
            </w:pPr>
            <w:r>
              <w:rPr>
                <w:rFonts w:ascii="Times New Roman"/>
                <w:b w:val="false"/>
                <w:i w:val="false"/>
                <w:color w:val="000000"/>
                <w:sz w:val="20"/>
              </w:rPr>
              <w:t>
 </w:t>
            </w:r>
          </w:p>
          <w:bookmarkEnd w:id="4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422"/>
          <w:p>
            <w:pPr>
              <w:spacing w:after="20"/>
              <w:ind w:left="20"/>
              <w:jc w:val="both"/>
            </w:pPr>
            <w:r>
              <w:rPr>
                <w:rFonts w:ascii="Times New Roman"/>
                <w:b w:val="false"/>
                <w:i w:val="false"/>
                <w:color w:val="000000"/>
                <w:sz w:val="20"/>
              </w:rPr>
              <w:t>
 </w:t>
            </w:r>
          </w:p>
          <w:bookmarkEnd w:id="4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423"/>
          <w:p>
            <w:pPr>
              <w:spacing w:after="20"/>
              <w:ind w:left="20"/>
              <w:jc w:val="both"/>
            </w:pPr>
            <w:r>
              <w:rPr>
                <w:rFonts w:ascii="Times New Roman"/>
                <w:b w:val="false"/>
                <w:i w:val="false"/>
                <w:color w:val="000000"/>
                <w:sz w:val="20"/>
              </w:rPr>
              <w:t>
 </w:t>
            </w:r>
          </w:p>
          <w:bookmarkEnd w:id="4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424"/>
          <w:p>
            <w:pPr>
              <w:spacing w:after="20"/>
              <w:ind w:left="20"/>
              <w:jc w:val="both"/>
            </w:pPr>
            <w:r>
              <w:rPr>
                <w:rFonts w:ascii="Times New Roman"/>
                <w:b w:val="false"/>
                <w:i w:val="false"/>
                <w:color w:val="000000"/>
                <w:sz w:val="20"/>
              </w:rPr>
              <w:t>
 </w:t>
            </w:r>
          </w:p>
          <w:bookmarkEnd w:id="4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425"/>
          <w:p>
            <w:pPr>
              <w:spacing w:after="20"/>
              <w:ind w:left="20"/>
              <w:jc w:val="both"/>
            </w:pPr>
            <w:r>
              <w:rPr>
                <w:rFonts w:ascii="Times New Roman"/>
                <w:b w:val="false"/>
                <w:i w:val="false"/>
                <w:color w:val="000000"/>
                <w:sz w:val="20"/>
              </w:rPr>
              <w:t>
 </w:t>
            </w:r>
          </w:p>
          <w:bookmarkEnd w:id="4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426"/>
          <w:p>
            <w:pPr>
              <w:spacing w:after="20"/>
              <w:ind w:left="20"/>
              <w:jc w:val="both"/>
            </w:pPr>
            <w:r>
              <w:rPr>
                <w:rFonts w:ascii="Times New Roman"/>
                <w:b w:val="false"/>
                <w:i w:val="false"/>
                <w:color w:val="000000"/>
                <w:sz w:val="20"/>
              </w:rPr>
              <w:t>
 </w:t>
            </w:r>
          </w:p>
          <w:bookmarkEnd w:id="4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2 336 405,0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427"/>
          <w:p>
            <w:pPr>
              <w:spacing w:after="20"/>
              <w:ind w:left="20"/>
              <w:jc w:val="both"/>
            </w:pPr>
            <w:r>
              <w:rPr>
                <w:rFonts w:ascii="Times New Roman"/>
                <w:b w:val="false"/>
                <w:i w:val="false"/>
                <w:color w:val="000000"/>
                <w:sz w:val="20"/>
              </w:rPr>
              <w:t>
 </w:t>
            </w:r>
          </w:p>
          <w:bookmarkEnd w:id="4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428"/>
          <w:p>
            <w:pPr>
              <w:spacing w:after="20"/>
              <w:ind w:left="20"/>
              <w:jc w:val="both"/>
            </w:pPr>
            <w:r>
              <w:rPr>
                <w:rFonts w:ascii="Times New Roman"/>
                <w:b w:val="false"/>
                <w:i w:val="false"/>
                <w:color w:val="000000"/>
                <w:sz w:val="20"/>
              </w:rPr>
              <w:t>
 </w:t>
            </w:r>
          </w:p>
          <w:bookmarkEnd w:id="4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429"/>
          <w:p>
            <w:pPr>
              <w:spacing w:after="20"/>
              <w:ind w:left="20"/>
              <w:jc w:val="both"/>
            </w:pPr>
            <w:r>
              <w:rPr>
                <w:rFonts w:ascii="Times New Roman"/>
                <w:b w:val="false"/>
                <w:i w:val="false"/>
                <w:color w:val="000000"/>
                <w:sz w:val="20"/>
              </w:rPr>
              <w:t>
 </w:t>
            </w:r>
          </w:p>
          <w:bookmarkEnd w:id="4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705 494,0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430"/>
          <w:p>
            <w:pPr>
              <w:spacing w:after="20"/>
              <w:ind w:left="20"/>
              <w:jc w:val="both"/>
            </w:pPr>
            <w:r>
              <w:rPr>
                <w:rFonts w:ascii="Times New Roman"/>
                <w:b w:val="false"/>
                <w:i w:val="false"/>
                <w:color w:val="000000"/>
                <w:sz w:val="20"/>
              </w:rPr>
              <w:t>
 </w:t>
            </w:r>
          </w:p>
          <w:bookmarkEnd w:id="4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705 494,0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431"/>
          <w:p>
            <w:pPr>
              <w:spacing w:after="20"/>
              <w:ind w:left="20"/>
              <w:jc w:val="both"/>
            </w:pPr>
            <w:r>
              <w:rPr>
                <w:rFonts w:ascii="Times New Roman"/>
                <w:b w:val="false"/>
                <w:i w:val="false"/>
                <w:color w:val="000000"/>
                <w:sz w:val="20"/>
              </w:rPr>
              <w:t>
06</w:t>
            </w:r>
          </w:p>
          <w:bookmarkEnd w:id="4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4 499 183,0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432"/>
          <w:p>
            <w:pPr>
              <w:spacing w:after="20"/>
              <w:ind w:left="20"/>
              <w:jc w:val="both"/>
            </w:pPr>
            <w:r>
              <w:rPr>
                <w:rFonts w:ascii="Times New Roman"/>
                <w:b w:val="false"/>
                <w:i w:val="false"/>
                <w:color w:val="000000"/>
                <w:sz w:val="20"/>
              </w:rPr>
              <w:t>
 </w:t>
            </w:r>
          </w:p>
          <w:bookmarkEnd w:id="4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4 208 692,0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433"/>
          <w:p>
            <w:pPr>
              <w:spacing w:after="20"/>
              <w:ind w:left="20"/>
              <w:jc w:val="both"/>
            </w:pPr>
            <w:r>
              <w:rPr>
                <w:rFonts w:ascii="Times New Roman"/>
                <w:b w:val="false"/>
                <w:i w:val="false"/>
                <w:color w:val="000000"/>
                <w:sz w:val="20"/>
              </w:rPr>
              <w:t>
 </w:t>
            </w:r>
          </w:p>
          <w:bookmarkEnd w:id="4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434"/>
          <w:p>
            <w:pPr>
              <w:spacing w:after="20"/>
              <w:ind w:left="20"/>
              <w:jc w:val="both"/>
            </w:pPr>
            <w:r>
              <w:rPr>
                <w:rFonts w:ascii="Times New Roman"/>
                <w:b w:val="false"/>
                <w:i w:val="false"/>
                <w:color w:val="000000"/>
                <w:sz w:val="20"/>
              </w:rPr>
              <w:t>
 </w:t>
            </w:r>
          </w:p>
          <w:bookmarkEnd w:id="4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435"/>
          <w:p>
            <w:pPr>
              <w:spacing w:after="20"/>
              <w:ind w:left="20"/>
              <w:jc w:val="both"/>
            </w:pPr>
            <w:r>
              <w:rPr>
                <w:rFonts w:ascii="Times New Roman"/>
                <w:b w:val="false"/>
                <w:i w:val="false"/>
                <w:color w:val="000000"/>
                <w:sz w:val="20"/>
              </w:rPr>
              <w:t>
 </w:t>
            </w:r>
          </w:p>
          <w:bookmarkEnd w:id="4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614 343,0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436"/>
          <w:p>
            <w:pPr>
              <w:spacing w:after="20"/>
              <w:ind w:left="20"/>
              <w:jc w:val="both"/>
            </w:pPr>
            <w:r>
              <w:rPr>
                <w:rFonts w:ascii="Times New Roman"/>
                <w:b w:val="false"/>
                <w:i w:val="false"/>
                <w:color w:val="000000"/>
                <w:sz w:val="20"/>
              </w:rPr>
              <w:t>
 </w:t>
            </w:r>
          </w:p>
          <w:bookmarkEnd w:id="4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824 054,0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437"/>
          <w:p>
            <w:pPr>
              <w:spacing w:after="20"/>
              <w:ind w:left="20"/>
              <w:jc w:val="both"/>
            </w:pPr>
            <w:r>
              <w:rPr>
                <w:rFonts w:ascii="Times New Roman"/>
                <w:b w:val="false"/>
                <w:i w:val="false"/>
                <w:color w:val="000000"/>
                <w:sz w:val="20"/>
              </w:rPr>
              <w:t>
 </w:t>
            </w:r>
          </w:p>
          <w:bookmarkEnd w:id="4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438"/>
          <w:p>
            <w:pPr>
              <w:spacing w:after="20"/>
              <w:ind w:left="20"/>
              <w:jc w:val="both"/>
            </w:pPr>
            <w:r>
              <w:rPr>
                <w:rFonts w:ascii="Times New Roman"/>
                <w:b w:val="false"/>
                <w:i w:val="false"/>
                <w:color w:val="000000"/>
                <w:sz w:val="20"/>
              </w:rPr>
              <w:t>
 </w:t>
            </w:r>
          </w:p>
          <w:bookmarkEnd w:id="4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439"/>
          <w:p>
            <w:pPr>
              <w:spacing w:after="20"/>
              <w:ind w:left="20"/>
              <w:jc w:val="both"/>
            </w:pPr>
            <w:r>
              <w:rPr>
                <w:rFonts w:ascii="Times New Roman"/>
                <w:b w:val="false"/>
                <w:i w:val="false"/>
                <w:color w:val="000000"/>
                <w:sz w:val="20"/>
              </w:rPr>
              <w:t>
 </w:t>
            </w:r>
          </w:p>
          <w:bookmarkEnd w:id="4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440"/>
          <w:p>
            <w:pPr>
              <w:spacing w:after="20"/>
              <w:ind w:left="20"/>
              <w:jc w:val="both"/>
            </w:pPr>
            <w:r>
              <w:rPr>
                <w:rFonts w:ascii="Times New Roman"/>
                <w:b w:val="false"/>
                <w:i w:val="false"/>
                <w:color w:val="000000"/>
                <w:sz w:val="20"/>
              </w:rPr>
              <w:t>
 </w:t>
            </w:r>
          </w:p>
          <w:bookmarkEnd w:id="4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441"/>
          <w:p>
            <w:pPr>
              <w:spacing w:after="20"/>
              <w:ind w:left="20"/>
              <w:jc w:val="both"/>
            </w:pPr>
            <w:r>
              <w:rPr>
                <w:rFonts w:ascii="Times New Roman"/>
                <w:b w:val="false"/>
                <w:i w:val="false"/>
                <w:color w:val="000000"/>
                <w:sz w:val="20"/>
              </w:rPr>
              <w:t>
 </w:t>
            </w:r>
          </w:p>
          <w:bookmarkEnd w:id="4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442"/>
          <w:p>
            <w:pPr>
              <w:spacing w:after="20"/>
              <w:ind w:left="20"/>
              <w:jc w:val="both"/>
            </w:pPr>
            <w:r>
              <w:rPr>
                <w:rFonts w:ascii="Times New Roman"/>
                <w:b w:val="false"/>
                <w:i w:val="false"/>
                <w:color w:val="000000"/>
                <w:sz w:val="20"/>
              </w:rPr>
              <w:t>
 </w:t>
            </w:r>
          </w:p>
          <w:bookmarkEnd w:id="4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443"/>
          <w:p>
            <w:pPr>
              <w:spacing w:after="20"/>
              <w:ind w:left="20"/>
              <w:jc w:val="both"/>
            </w:pPr>
            <w:r>
              <w:rPr>
                <w:rFonts w:ascii="Times New Roman"/>
                <w:b w:val="false"/>
                <w:i w:val="false"/>
                <w:color w:val="000000"/>
                <w:sz w:val="20"/>
              </w:rPr>
              <w:t>
 </w:t>
            </w:r>
          </w:p>
          <w:bookmarkEnd w:id="4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444"/>
          <w:p>
            <w:pPr>
              <w:spacing w:after="20"/>
              <w:ind w:left="20"/>
              <w:jc w:val="both"/>
            </w:pPr>
            <w:r>
              <w:rPr>
                <w:rFonts w:ascii="Times New Roman"/>
                <w:b w:val="false"/>
                <w:i w:val="false"/>
                <w:color w:val="000000"/>
                <w:sz w:val="20"/>
              </w:rPr>
              <w:t>
 </w:t>
            </w:r>
          </w:p>
          <w:bookmarkEnd w:id="4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445"/>
          <w:p>
            <w:pPr>
              <w:spacing w:after="20"/>
              <w:ind w:left="20"/>
              <w:jc w:val="both"/>
            </w:pPr>
            <w:r>
              <w:rPr>
                <w:rFonts w:ascii="Times New Roman"/>
                <w:b w:val="false"/>
                <w:i w:val="false"/>
                <w:color w:val="000000"/>
                <w:sz w:val="20"/>
              </w:rPr>
              <w:t>
 </w:t>
            </w:r>
          </w:p>
          <w:bookmarkEnd w:id="4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446"/>
          <w:p>
            <w:pPr>
              <w:spacing w:after="20"/>
              <w:ind w:left="20"/>
              <w:jc w:val="both"/>
            </w:pPr>
            <w:r>
              <w:rPr>
                <w:rFonts w:ascii="Times New Roman"/>
                <w:b w:val="false"/>
                <w:i w:val="false"/>
                <w:color w:val="000000"/>
                <w:sz w:val="20"/>
              </w:rPr>
              <w:t>
 </w:t>
            </w:r>
          </w:p>
          <w:bookmarkEnd w:id="4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447"/>
          <w:p>
            <w:pPr>
              <w:spacing w:after="20"/>
              <w:ind w:left="20"/>
              <w:jc w:val="both"/>
            </w:pPr>
            <w:r>
              <w:rPr>
                <w:rFonts w:ascii="Times New Roman"/>
                <w:b w:val="false"/>
                <w:i w:val="false"/>
                <w:color w:val="000000"/>
                <w:sz w:val="20"/>
              </w:rPr>
              <w:t>
 </w:t>
            </w:r>
          </w:p>
          <w:bookmarkEnd w:id="4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448"/>
          <w:p>
            <w:pPr>
              <w:spacing w:after="20"/>
              <w:ind w:left="20"/>
              <w:jc w:val="both"/>
            </w:pPr>
            <w:r>
              <w:rPr>
                <w:rFonts w:ascii="Times New Roman"/>
                <w:b w:val="false"/>
                <w:i w:val="false"/>
                <w:color w:val="000000"/>
                <w:sz w:val="20"/>
              </w:rPr>
              <w:t>
 </w:t>
            </w:r>
          </w:p>
          <w:bookmarkEnd w:id="4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449"/>
          <w:p>
            <w:pPr>
              <w:spacing w:after="20"/>
              <w:ind w:left="20"/>
              <w:jc w:val="both"/>
            </w:pPr>
            <w:r>
              <w:rPr>
                <w:rFonts w:ascii="Times New Roman"/>
                <w:b w:val="false"/>
                <w:i w:val="false"/>
                <w:color w:val="000000"/>
                <w:sz w:val="20"/>
              </w:rPr>
              <w:t>
 </w:t>
            </w:r>
          </w:p>
          <w:bookmarkEnd w:id="4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450"/>
          <w:p>
            <w:pPr>
              <w:spacing w:after="20"/>
              <w:ind w:left="20"/>
              <w:jc w:val="both"/>
            </w:pPr>
            <w:r>
              <w:rPr>
                <w:rFonts w:ascii="Times New Roman"/>
                <w:b w:val="false"/>
                <w:i w:val="false"/>
                <w:color w:val="000000"/>
                <w:sz w:val="20"/>
              </w:rPr>
              <w:t>
 </w:t>
            </w:r>
          </w:p>
          <w:bookmarkEnd w:id="4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саласындағы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451"/>
          <w:p>
            <w:pPr>
              <w:spacing w:after="20"/>
              <w:ind w:left="20"/>
              <w:jc w:val="both"/>
            </w:pPr>
            <w:r>
              <w:rPr>
                <w:rFonts w:ascii="Times New Roman"/>
                <w:b w:val="false"/>
                <w:i w:val="false"/>
                <w:color w:val="000000"/>
                <w:sz w:val="20"/>
              </w:rPr>
              <w:t>
 </w:t>
            </w:r>
          </w:p>
          <w:bookmarkEnd w:id="4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452"/>
          <w:p>
            <w:pPr>
              <w:spacing w:after="20"/>
              <w:ind w:left="20"/>
              <w:jc w:val="both"/>
            </w:pPr>
            <w:r>
              <w:rPr>
                <w:rFonts w:ascii="Times New Roman"/>
                <w:b w:val="false"/>
                <w:i w:val="false"/>
                <w:color w:val="000000"/>
                <w:sz w:val="20"/>
              </w:rPr>
              <w:t>
07</w:t>
            </w:r>
          </w:p>
          <w:bookmarkEnd w:id="4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2 546 543,0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453"/>
          <w:p>
            <w:pPr>
              <w:spacing w:after="20"/>
              <w:ind w:left="20"/>
              <w:jc w:val="both"/>
            </w:pPr>
            <w:r>
              <w:rPr>
                <w:rFonts w:ascii="Times New Roman"/>
                <w:b w:val="false"/>
                <w:i w:val="false"/>
                <w:color w:val="000000"/>
                <w:sz w:val="20"/>
              </w:rPr>
              <w:t>
 </w:t>
            </w:r>
          </w:p>
          <w:bookmarkEnd w:id="4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2 546 543,0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454"/>
          <w:p>
            <w:pPr>
              <w:spacing w:after="20"/>
              <w:ind w:left="20"/>
              <w:jc w:val="both"/>
            </w:pPr>
            <w:r>
              <w:rPr>
                <w:rFonts w:ascii="Times New Roman"/>
                <w:b w:val="false"/>
                <w:i w:val="false"/>
                <w:color w:val="000000"/>
                <w:sz w:val="20"/>
              </w:rPr>
              <w:t>
 </w:t>
            </w:r>
          </w:p>
          <w:bookmarkEnd w:id="4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455"/>
          <w:p>
            <w:pPr>
              <w:spacing w:after="20"/>
              <w:ind w:left="20"/>
              <w:jc w:val="both"/>
            </w:pPr>
            <w:r>
              <w:rPr>
                <w:rFonts w:ascii="Times New Roman"/>
                <w:b w:val="false"/>
                <w:i w:val="false"/>
                <w:color w:val="000000"/>
                <w:sz w:val="20"/>
              </w:rPr>
              <w:t>
 </w:t>
            </w:r>
          </w:p>
          <w:bookmarkEnd w:id="4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2 455 724,0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456"/>
          <w:p>
            <w:pPr>
              <w:spacing w:after="20"/>
              <w:ind w:left="20"/>
              <w:jc w:val="both"/>
            </w:pPr>
            <w:r>
              <w:rPr>
                <w:rFonts w:ascii="Times New Roman"/>
                <w:b w:val="false"/>
                <w:i w:val="false"/>
                <w:color w:val="000000"/>
                <w:sz w:val="20"/>
              </w:rPr>
              <w:t>
08</w:t>
            </w:r>
          </w:p>
          <w:bookmarkEnd w:id="4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7 188 257,0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457"/>
          <w:p>
            <w:pPr>
              <w:spacing w:after="20"/>
              <w:ind w:left="20"/>
              <w:jc w:val="both"/>
            </w:pPr>
            <w:r>
              <w:rPr>
                <w:rFonts w:ascii="Times New Roman"/>
                <w:b w:val="false"/>
                <w:i w:val="false"/>
                <w:color w:val="000000"/>
                <w:sz w:val="20"/>
              </w:rPr>
              <w:t>
 </w:t>
            </w:r>
          </w:p>
          <w:bookmarkEnd w:id="4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458"/>
          <w:p>
            <w:pPr>
              <w:spacing w:after="20"/>
              <w:ind w:left="20"/>
              <w:jc w:val="both"/>
            </w:pPr>
            <w:r>
              <w:rPr>
                <w:rFonts w:ascii="Times New Roman"/>
                <w:b w:val="false"/>
                <w:i w:val="false"/>
                <w:color w:val="000000"/>
                <w:sz w:val="20"/>
              </w:rPr>
              <w:t>
 </w:t>
            </w:r>
          </w:p>
          <w:bookmarkEnd w:id="4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459"/>
          <w:p>
            <w:pPr>
              <w:spacing w:after="20"/>
              <w:ind w:left="20"/>
              <w:jc w:val="both"/>
            </w:pPr>
            <w:r>
              <w:rPr>
                <w:rFonts w:ascii="Times New Roman"/>
                <w:b w:val="false"/>
                <w:i w:val="false"/>
                <w:color w:val="000000"/>
                <w:sz w:val="20"/>
              </w:rPr>
              <w:t>
 </w:t>
            </w:r>
          </w:p>
          <w:bookmarkEnd w:id="4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460"/>
          <w:p>
            <w:pPr>
              <w:spacing w:after="20"/>
              <w:ind w:left="20"/>
              <w:jc w:val="both"/>
            </w:pPr>
            <w:r>
              <w:rPr>
                <w:rFonts w:ascii="Times New Roman"/>
                <w:b w:val="false"/>
                <w:i w:val="false"/>
                <w:color w:val="000000"/>
                <w:sz w:val="20"/>
              </w:rPr>
              <w:t>
 </w:t>
            </w:r>
          </w:p>
          <w:bookmarkEnd w:id="4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461"/>
          <w:p>
            <w:pPr>
              <w:spacing w:after="20"/>
              <w:ind w:left="20"/>
              <w:jc w:val="both"/>
            </w:pPr>
            <w:r>
              <w:rPr>
                <w:rFonts w:ascii="Times New Roman"/>
                <w:b w:val="false"/>
                <w:i w:val="false"/>
                <w:color w:val="000000"/>
                <w:sz w:val="20"/>
              </w:rPr>
              <w:t>
 </w:t>
            </w:r>
          </w:p>
          <w:bookmarkEnd w:id="4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462"/>
          <w:p>
            <w:pPr>
              <w:spacing w:after="20"/>
              <w:ind w:left="20"/>
              <w:jc w:val="both"/>
            </w:pPr>
            <w:r>
              <w:rPr>
                <w:rFonts w:ascii="Times New Roman"/>
                <w:b w:val="false"/>
                <w:i w:val="false"/>
                <w:color w:val="000000"/>
                <w:sz w:val="20"/>
              </w:rPr>
              <w:t>
 </w:t>
            </w:r>
          </w:p>
          <w:bookmarkEnd w:id="4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463"/>
          <w:p>
            <w:pPr>
              <w:spacing w:after="20"/>
              <w:ind w:left="20"/>
              <w:jc w:val="both"/>
            </w:pPr>
            <w:r>
              <w:rPr>
                <w:rFonts w:ascii="Times New Roman"/>
                <w:b w:val="false"/>
                <w:i w:val="false"/>
                <w:color w:val="000000"/>
                <w:sz w:val="20"/>
              </w:rPr>
              <w:t>
 </w:t>
            </w:r>
          </w:p>
          <w:bookmarkEnd w:id="4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464"/>
          <w:p>
            <w:pPr>
              <w:spacing w:after="20"/>
              <w:ind w:left="20"/>
              <w:jc w:val="both"/>
            </w:pPr>
            <w:r>
              <w:rPr>
                <w:rFonts w:ascii="Times New Roman"/>
                <w:b w:val="false"/>
                <w:i w:val="false"/>
                <w:color w:val="000000"/>
                <w:sz w:val="20"/>
              </w:rPr>
              <w:t>
 </w:t>
            </w:r>
          </w:p>
          <w:bookmarkEnd w:id="4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465"/>
          <w:p>
            <w:pPr>
              <w:spacing w:after="20"/>
              <w:ind w:left="20"/>
              <w:jc w:val="both"/>
            </w:pPr>
            <w:r>
              <w:rPr>
                <w:rFonts w:ascii="Times New Roman"/>
                <w:b w:val="false"/>
                <w:i w:val="false"/>
                <w:color w:val="000000"/>
                <w:sz w:val="20"/>
              </w:rPr>
              <w:t>
 </w:t>
            </w:r>
          </w:p>
          <w:bookmarkEnd w:id="4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466"/>
          <w:p>
            <w:pPr>
              <w:spacing w:after="20"/>
              <w:ind w:left="20"/>
              <w:jc w:val="both"/>
            </w:pPr>
            <w:r>
              <w:rPr>
                <w:rFonts w:ascii="Times New Roman"/>
                <w:b w:val="false"/>
                <w:i w:val="false"/>
                <w:color w:val="000000"/>
                <w:sz w:val="20"/>
              </w:rPr>
              <w:t>
 </w:t>
            </w:r>
          </w:p>
          <w:bookmarkEnd w:id="4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467"/>
          <w:p>
            <w:pPr>
              <w:spacing w:after="20"/>
              <w:ind w:left="20"/>
              <w:jc w:val="both"/>
            </w:pPr>
            <w:r>
              <w:rPr>
                <w:rFonts w:ascii="Times New Roman"/>
                <w:b w:val="false"/>
                <w:i w:val="false"/>
                <w:color w:val="000000"/>
                <w:sz w:val="20"/>
              </w:rPr>
              <w:t>
 </w:t>
            </w:r>
          </w:p>
          <w:bookmarkEnd w:id="4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468"/>
          <w:p>
            <w:pPr>
              <w:spacing w:after="20"/>
              <w:ind w:left="20"/>
              <w:jc w:val="both"/>
            </w:pPr>
            <w:r>
              <w:rPr>
                <w:rFonts w:ascii="Times New Roman"/>
                <w:b w:val="false"/>
                <w:i w:val="false"/>
                <w:color w:val="000000"/>
                <w:sz w:val="20"/>
              </w:rPr>
              <w:t>
 </w:t>
            </w:r>
          </w:p>
          <w:bookmarkEnd w:id="4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469"/>
          <w:p>
            <w:pPr>
              <w:spacing w:after="20"/>
              <w:ind w:left="20"/>
              <w:jc w:val="both"/>
            </w:pPr>
            <w:r>
              <w:rPr>
                <w:rFonts w:ascii="Times New Roman"/>
                <w:b w:val="false"/>
                <w:i w:val="false"/>
                <w:color w:val="000000"/>
                <w:sz w:val="20"/>
              </w:rPr>
              <w:t>
 </w:t>
            </w:r>
          </w:p>
          <w:bookmarkEnd w:id="4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470"/>
          <w:p>
            <w:pPr>
              <w:spacing w:after="20"/>
              <w:ind w:left="20"/>
              <w:jc w:val="both"/>
            </w:pPr>
            <w:r>
              <w:rPr>
                <w:rFonts w:ascii="Times New Roman"/>
                <w:b w:val="false"/>
                <w:i w:val="false"/>
                <w:color w:val="000000"/>
                <w:sz w:val="20"/>
              </w:rPr>
              <w:t>
 </w:t>
            </w:r>
          </w:p>
          <w:bookmarkEnd w:id="4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324 048,0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471"/>
          <w:p>
            <w:pPr>
              <w:spacing w:after="20"/>
              <w:ind w:left="20"/>
              <w:jc w:val="both"/>
            </w:pPr>
            <w:r>
              <w:rPr>
                <w:rFonts w:ascii="Times New Roman"/>
                <w:b w:val="false"/>
                <w:i w:val="false"/>
                <w:color w:val="000000"/>
                <w:sz w:val="20"/>
              </w:rPr>
              <w:t>
 </w:t>
            </w:r>
          </w:p>
          <w:bookmarkEnd w:id="4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472"/>
          <w:p>
            <w:pPr>
              <w:spacing w:after="20"/>
              <w:ind w:left="20"/>
              <w:jc w:val="both"/>
            </w:pPr>
            <w:r>
              <w:rPr>
                <w:rFonts w:ascii="Times New Roman"/>
                <w:b w:val="false"/>
                <w:i w:val="false"/>
                <w:color w:val="000000"/>
                <w:sz w:val="20"/>
              </w:rPr>
              <w:t>
 </w:t>
            </w:r>
          </w:p>
          <w:bookmarkEnd w:id="4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473"/>
          <w:p>
            <w:pPr>
              <w:spacing w:after="20"/>
              <w:ind w:left="20"/>
              <w:jc w:val="both"/>
            </w:pPr>
            <w:r>
              <w:rPr>
                <w:rFonts w:ascii="Times New Roman"/>
                <w:b w:val="false"/>
                <w:i w:val="false"/>
                <w:color w:val="000000"/>
                <w:sz w:val="20"/>
              </w:rPr>
              <w:t>
 </w:t>
            </w:r>
          </w:p>
          <w:bookmarkEnd w:id="4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474"/>
          <w:p>
            <w:pPr>
              <w:spacing w:after="20"/>
              <w:ind w:left="20"/>
              <w:jc w:val="both"/>
            </w:pPr>
            <w:r>
              <w:rPr>
                <w:rFonts w:ascii="Times New Roman"/>
                <w:b w:val="false"/>
                <w:i w:val="false"/>
                <w:color w:val="000000"/>
                <w:sz w:val="20"/>
              </w:rPr>
              <w:t>
 </w:t>
            </w:r>
          </w:p>
          <w:bookmarkEnd w:id="4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4 426 518,0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475"/>
          <w:p>
            <w:pPr>
              <w:spacing w:after="20"/>
              <w:ind w:left="20"/>
              <w:jc w:val="both"/>
            </w:pPr>
            <w:r>
              <w:rPr>
                <w:rFonts w:ascii="Times New Roman"/>
                <w:b w:val="false"/>
                <w:i w:val="false"/>
                <w:color w:val="000000"/>
                <w:sz w:val="20"/>
              </w:rPr>
              <w:t>
 </w:t>
            </w:r>
          </w:p>
          <w:bookmarkEnd w:id="4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476"/>
          <w:p>
            <w:pPr>
              <w:spacing w:after="20"/>
              <w:ind w:left="20"/>
              <w:jc w:val="both"/>
            </w:pPr>
            <w:r>
              <w:rPr>
                <w:rFonts w:ascii="Times New Roman"/>
                <w:b w:val="false"/>
                <w:i w:val="false"/>
                <w:color w:val="000000"/>
                <w:sz w:val="20"/>
              </w:rPr>
              <w:t>
 </w:t>
            </w:r>
          </w:p>
          <w:bookmarkEnd w:id="4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477"/>
          <w:p>
            <w:pPr>
              <w:spacing w:after="20"/>
              <w:ind w:left="20"/>
              <w:jc w:val="both"/>
            </w:pPr>
            <w:r>
              <w:rPr>
                <w:rFonts w:ascii="Times New Roman"/>
                <w:b w:val="false"/>
                <w:i w:val="false"/>
                <w:color w:val="000000"/>
                <w:sz w:val="20"/>
              </w:rPr>
              <w:t>
 </w:t>
            </w:r>
          </w:p>
          <w:bookmarkEnd w:id="4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3 958 206,0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478"/>
          <w:p>
            <w:pPr>
              <w:spacing w:after="20"/>
              <w:ind w:left="20"/>
              <w:jc w:val="both"/>
            </w:pPr>
            <w:r>
              <w:rPr>
                <w:rFonts w:ascii="Times New Roman"/>
                <w:b w:val="false"/>
                <w:i w:val="false"/>
                <w:color w:val="000000"/>
                <w:sz w:val="20"/>
              </w:rPr>
              <w:t>
 </w:t>
            </w:r>
          </w:p>
          <w:bookmarkEnd w:id="4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479"/>
          <w:p>
            <w:pPr>
              <w:spacing w:after="20"/>
              <w:ind w:left="20"/>
              <w:jc w:val="both"/>
            </w:pPr>
            <w:r>
              <w:rPr>
                <w:rFonts w:ascii="Times New Roman"/>
                <w:b w:val="false"/>
                <w:i w:val="false"/>
                <w:color w:val="000000"/>
                <w:sz w:val="20"/>
              </w:rPr>
              <w:t>
 </w:t>
            </w:r>
          </w:p>
          <w:bookmarkEnd w:id="4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480"/>
          <w:p>
            <w:pPr>
              <w:spacing w:after="20"/>
              <w:ind w:left="20"/>
              <w:jc w:val="both"/>
            </w:pPr>
            <w:r>
              <w:rPr>
                <w:rFonts w:ascii="Times New Roman"/>
                <w:b w:val="false"/>
                <w:i w:val="false"/>
                <w:color w:val="000000"/>
                <w:sz w:val="20"/>
              </w:rPr>
              <w:t>
 </w:t>
            </w:r>
          </w:p>
          <w:bookmarkEnd w:id="4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481"/>
          <w:p>
            <w:pPr>
              <w:spacing w:after="20"/>
              <w:ind w:left="20"/>
              <w:jc w:val="both"/>
            </w:pPr>
            <w:r>
              <w:rPr>
                <w:rFonts w:ascii="Times New Roman"/>
                <w:b w:val="false"/>
                <w:i w:val="false"/>
                <w:color w:val="000000"/>
                <w:sz w:val="20"/>
              </w:rPr>
              <w:t>
10</w:t>
            </w:r>
          </w:p>
          <w:bookmarkEnd w:id="4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10 155 869,0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482"/>
          <w:p>
            <w:pPr>
              <w:spacing w:after="20"/>
              <w:ind w:left="20"/>
              <w:jc w:val="both"/>
            </w:pPr>
            <w:r>
              <w:rPr>
                <w:rFonts w:ascii="Times New Roman"/>
                <w:b w:val="false"/>
                <w:i w:val="false"/>
                <w:color w:val="000000"/>
                <w:sz w:val="20"/>
              </w:rPr>
              <w:t>
 </w:t>
            </w:r>
          </w:p>
          <w:bookmarkEnd w:id="4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483"/>
          <w:p>
            <w:pPr>
              <w:spacing w:after="20"/>
              <w:ind w:left="20"/>
              <w:jc w:val="both"/>
            </w:pPr>
            <w:r>
              <w:rPr>
                <w:rFonts w:ascii="Times New Roman"/>
                <w:b w:val="false"/>
                <w:i w:val="false"/>
                <w:color w:val="000000"/>
                <w:sz w:val="20"/>
              </w:rPr>
              <w:t>
 </w:t>
            </w:r>
          </w:p>
          <w:bookmarkEnd w:id="4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484"/>
          <w:p>
            <w:pPr>
              <w:spacing w:after="20"/>
              <w:ind w:left="20"/>
              <w:jc w:val="both"/>
            </w:pPr>
            <w:r>
              <w:rPr>
                <w:rFonts w:ascii="Times New Roman"/>
                <w:b w:val="false"/>
                <w:i w:val="false"/>
                <w:color w:val="000000"/>
                <w:sz w:val="20"/>
              </w:rPr>
              <w:t>
 </w:t>
            </w:r>
          </w:p>
          <w:bookmarkEnd w:id="4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1 433 521,0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485"/>
          <w:p>
            <w:pPr>
              <w:spacing w:after="20"/>
              <w:ind w:left="20"/>
              <w:jc w:val="both"/>
            </w:pPr>
            <w:r>
              <w:rPr>
                <w:rFonts w:ascii="Times New Roman"/>
                <w:b w:val="false"/>
                <w:i w:val="false"/>
                <w:color w:val="000000"/>
                <w:sz w:val="20"/>
              </w:rPr>
              <w:t>
 </w:t>
            </w:r>
          </w:p>
          <w:bookmarkEnd w:id="4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486"/>
          <w:p>
            <w:pPr>
              <w:spacing w:after="20"/>
              <w:ind w:left="20"/>
              <w:jc w:val="both"/>
            </w:pPr>
            <w:r>
              <w:rPr>
                <w:rFonts w:ascii="Times New Roman"/>
                <w:b w:val="false"/>
                <w:i w:val="false"/>
                <w:color w:val="000000"/>
                <w:sz w:val="20"/>
              </w:rPr>
              <w:t>
 </w:t>
            </w:r>
          </w:p>
          <w:bookmarkEnd w:id="4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487"/>
          <w:p>
            <w:pPr>
              <w:spacing w:after="20"/>
              <w:ind w:left="20"/>
              <w:jc w:val="both"/>
            </w:pPr>
            <w:r>
              <w:rPr>
                <w:rFonts w:ascii="Times New Roman"/>
                <w:b w:val="false"/>
                <w:i w:val="false"/>
                <w:color w:val="000000"/>
                <w:sz w:val="20"/>
              </w:rPr>
              <w:t>
 </w:t>
            </w:r>
          </w:p>
          <w:bookmarkEnd w:id="4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488"/>
          <w:p>
            <w:pPr>
              <w:spacing w:after="20"/>
              <w:ind w:left="20"/>
              <w:jc w:val="both"/>
            </w:pPr>
            <w:r>
              <w:rPr>
                <w:rFonts w:ascii="Times New Roman"/>
                <w:b w:val="false"/>
                <w:i w:val="false"/>
                <w:color w:val="000000"/>
                <w:sz w:val="20"/>
              </w:rPr>
              <w:t>
 </w:t>
            </w:r>
          </w:p>
          <w:bookmarkEnd w:id="4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715 964,0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489"/>
          <w:p>
            <w:pPr>
              <w:spacing w:after="20"/>
              <w:ind w:left="20"/>
              <w:jc w:val="both"/>
            </w:pPr>
            <w:r>
              <w:rPr>
                <w:rFonts w:ascii="Times New Roman"/>
                <w:b w:val="false"/>
                <w:i w:val="false"/>
                <w:color w:val="000000"/>
                <w:sz w:val="20"/>
              </w:rPr>
              <w:t>
 </w:t>
            </w:r>
          </w:p>
          <w:bookmarkEnd w:id="4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490"/>
          <w:p>
            <w:pPr>
              <w:spacing w:after="20"/>
              <w:ind w:left="20"/>
              <w:jc w:val="both"/>
            </w:pPr>
            <w:r>
              <w:rPr>
                <w:rFonts w:ascii="Times New Roman"/>
                <w:b w:val="false"/>
                <w:i w:val="false"/>
                <w:color w:val="000000"/>
                <w:sz w:val="20"/>
              </w:rPr>
              <w:t>
 </w:t>
            </w:r>
          </w:p>
          <w:bookmarkEnd w:id="4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495 632,0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491"/>
          <w:p>
            <w:pPr>
              <w:spacing w:after="20"/>
              <w:ind w:left="20"/>
              <w:jc w:val="both"/>
            </w:pPr>
            <w:r>
              <w:rPr>
                <w:rFonts w:ascii="Times New Roman"/>
                <w:b w:val="false"/>
                <w:i w:val="false"/>
                <w:color w:val="000000"/>
                <w:sz w:val="20"/>
              </w:rPr>
              <w:t>
 </w:t>
            </w:r>
          </w:p>
          <w:bookmarkEnd w:id="4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492"/>
          <w:p>
            <w:pPr>
              <w:spacing w:after="20"/>
              <w:ind w:left="20"/>
              <w:jc w:val="both"/>
            </w:pPr>
            <w:r>
              <w:rPr>
                <w:rFonts w:ascii="Times New Roman"/>
                <w:b w:val="false"/>
                <w:i w:val="false"/>
                <w:color w:val="000000"/>
                <w:sz w:val="20"/>
              </w:rPr>
              <w:t>
 </w:t>
            </w:r>
          </w:p>
          <w:bookmarkEnd w:id="4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8 358 044,0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493"/>
          <w:p>
            <w:pPr>
              <w:spacing w:after="20"/>
              <w:ind w:left="20"/>
              <w:jc w:val="both"/>
            </w:pPr>
            <w:r>
              <w:rPr>
                <w:rFonts w:ascii="Times New Roman"/>
                <w:b w:val="false"/>
                <w:i w:val="false"/>
                <w:color w:val="000000"/>
                <w:sz w:val="20"/>
              </w:rPr>
              <w:t>
 </w:t>
            </w:r>
          </w:p>
          <w:bookmarkEnd w:id="4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494"/>
          <w:p>
            <w:pPr>
              <w:spacing w:after="20"/>
              <w:ind w:left="20"/>
              <w:jc w:val="both"/>
            </w:pPr>
            <w:r>
              <w:rPr>
                <w:rFonts w:ascii="Times New Roman"/>
                <w:b w:val="false"/>
                <w:i w:val="false"/>
                <w:color w:val="000000"/>
                <w:sz w:val="20"/>
              </w:rPr>
              <w:t>
 </w:t>
            </w:r>
          </w:p>
          <w:bookmarkEnd w:id="4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495"/>
          <w:p>
            <w:pPr>
              <w:spacing w:after="20"/>
              <w:ind w:left="20"/>
              <w:jc w:val="both"/>
            </w:pPr>
            <w:r>
              <w:rPr>
                <w:rFonts w:ascii="Times New Roman"/>
                <w:b w:val="false"/>
                <w:i w:val="false"/>
                <w:color w:val="000000"/>
                <w:sz w:val="20"/>
              </w:rPr>
              <w:t>
 </w:t>
            </w:r>
          </w:p>
          <w:bookmarkEnd w:id="4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496"/>
          <w:p>
            <w:pPr>
              <w:spacing w:after="20"/>
              <w:ind w:left="20"/>
              <w:jc w:val="both"/>
            </w:pPr>
            <w:r>
              <w:rPr>
                <w:rFonts w:ascii="Times New Roman"/>
                <w:b w:val="false"/>
                <w:i w:val="false"/>
                <w:color w:val="000000"/>
                <w:sz w:val="20"/>
              </w:rPr>
              <w:t>
 </w:t>
            </w:r>
          </w:p>
          <w:bookmarkEnd w:id="4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497"/>
          <w:p>
            <w:pPr>
              <w:spacing w:after="20"/>
              <w:ind w:left="20"/>
              <w:jc w:val="both"/>
            </w:pPr>
            <w:r>
              <w:rPr>
                <w:rFonts w:ascii="Times New Roman"/>
                <w:b w:val="false"/>
                <w:i w:val="false"/>
                <w:color w:val="000000"/>
                <w:sz w:val="20"/>
              </w:rPr>
              <w:t>
 </w:t>
            </w:r>
          </w:p>
          <w:bookmarkEnd w:id="4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2 178 724,0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498"/>
          <w:p>
            <w:pPr>
              <w:spacing w:after="20"/>
              <w:ind w:left="20"/>
              <w:jc w:val="both"/>
            </w:pPr>
            <w:r>
              <w:rPr>
                <w:rFonts w:ascii="Times New Roman"/>
                <w:b w:val="false"/>
                <w:i w:val="false"/>
                <w:color w:val="000000"/>
                <w:sz w:val="20"/>
              </w:rPr>
              <w:t>
 </w:t>
            </w:r>
          </w:p>
          <w:bookmarkEnd w:id="4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499"/>
          <w:p>
            <w:pPr>
              <w:spacing w:after="20"/>
              <w:ind w:left="20"/>
              <w:jc w:val="both"/>
            </w:pPr>
            <w:r>
              <w:rPr>
                <w:rFonts w:ascii="Times New Roman"/>
                <w:b w:val="false"/>
                <w:i w:val="false"/>
                <w:color w:val="000000"/>
                <w:sz w:val="20"/>
              </w:rPr>
              <w:t>
 </w:t>
            </w:r>
          </w:p>
          <w:bookmarkEnd w:id="4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500"/>
          <w:p>
            <w:pPr>
              <w:spacing w:after="20"/>
              <w:ind w:left="20"/>
              <w:jc w:val="both"/>
            </w:pPr>
            <w:r>
              <w:rPr>
                <w:rFonts w:ascii="Times New Roman"/>
                <w:b w:val="false"/>
                <w:i w:val="false"/>
                <w:color w:val="000000"/>
                <w:sz w:val="20"/>
              </w:rPr>
              <w:t>
 </w:t>
            </w:r>
          </w:p>
          <w:bookmarkEnd w:id="5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501"/>
          <w:p>
            <w:pPr>
              <w:spacing w:after="20"/>
              <w:ind w:left="20"/>
              <w:jc w:val="both"/>
            </w:pPr>
            <w:r>
              <w:rPr>
                <w:rFonts w:ascii="Times New Roman"/>
                <w:b w:val="false"/>
                <w:i w:val="false"/>
                <w:color w:val="000000"/>
                <w:sz w:val="20"/>
              </w:rPr>
              <w:t>
 </w:t>
            </w:r>
          </w:p>
          <w:bookmarkEnd w:id="5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502"/>
          <w:p>
            <w:pPr>
              <w:spacing w:after="20"/>
              <w:ind w:left="20"/>
              <w:jc w:val="both"/>
            </w:pPr>
            <w:r>
              <w:rPr>
                <w:rFonts w:ascii="Times New Roman"/>
                <w:b w:val="false"/>
                <w:i w:val="false"/>
                <w:color w:val="000000"/>
                <w:sz w:val="20"/>
              </w:rPr>
              <w:t>
 </w:t>
            </w:r>
          </w:p>
          <w:bookmarkEnd w:id="5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1 894 447,0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503"/>
          <w:p>
            <w:pPr>
              <w:spacing w:after="20"/>
              <w:ind w:left="20"/>
              <w:jc w:val="both"/>
            </w:pPr>
            <w:r>
              <w:rPr>
                <w:rFonts w:ascii="Times New Roman"/>
                <w:b w:val="false"/>
                <w:i w:val="false"/>
                <w:color w:val="000000"/>
                <w:sz w:val="20"/>
              </w:rPr>
              <w:t>
 </w:t>
            </w:r>
          </w:p>
          <w:bookmarkEnd w:id="5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504"/>
          <w:p>
            <w:pPr>
              <w:spacing w:after="20"/>
              <w:ind w:left="20"/>
              <w:jc w:val="both"/>
            </w:pPr>
            <w:r>
              <w:rPr>
                <w:rFonts w:ascii="Times New Roman"/>
                <w:b w:val="false"/>
                <w:i w:val="false"/>
                <w:color w:val="000000"/>
                <w:sz w:val="20"/>
              </w:rPr>
              <w:t>
 </w:t>
            </w:r>
          </w:p>
          <w:bookmarkEnd w:id="5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505"/>
          <w:p>
            <w:pPr>
              <w:spacing w:after="20"/>
              <w:ind w:left="20"/>
              <w:jc w:val="both"/>
            </w:pPr>
            <w:r>
              <w:rPr>
                <w:rFonts w:ascii="Times New Roman"/>
                <w:b w:val="false"/>
                <w:i w:val="false"/>
                <w:color w:val="000000"/>
                <w:sz w:val="20"/>
              </w:rPr>
              <w:t>
 </w:t>
            </w:r>
          </w:p>
          <w:bookmarkEnd w:id="5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2 248 857,0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506"/>
          <w:p>
            <w:pPr>
              <w:spacing w:after="20"/>
              <w:ind w:left="20"/>
              <w:jc w:val="both"/>
            </w:pPr>
            <w:r>
              <w:rPr>
                <w:rFonts w:ascii="Times New Roman"/>
                <w:b w:val="false"/>
                <w:i w:val="false"/>
                <w:color w:val="000000"/>
                <w:sz w:val="20"/>
              </w:rPr>
              <w:t>
 </w:t>
            </w:r>
          </w:p>
          <w:bookmarkEnd w:id="5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507"/>
          <w:p>
            <w:pPr>
              <w:spacing w:after="20"/>
              <w:ind w:left="20"/>
              <w:jc w:val="both"/>
            </w:pPr>
            <w:r>
              <w:rPr>
                <w:rFonts w:ascii="Times New Roman"/>
                <w:b w:val="false"/>
                <w:i w:val="false"/>
                <w:color w:val="000000"/>
                <w:sz w:val="20"/>
              </w:rPr>
              <w:t>
 </w:t>
            </w:r>
          </w:p>
          <w:bookmarkEnd w:id="5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508"/>
          <w:p>
            <w:pPr>
              <w:spacing w:after="20"/>
              <w:ind w:left="20"/>
              <w:jc w:val="both"/>
            </w:pPr>
            <w:r>
              <w:rPr>
                <w:rFonts w:ascii="Times New Roman"/>
                <w:b w:val="false"/>
                <w:i w:val="false"/>
                <w:color w:val="000000"/>
                <w:sz w:val="20"/>
              </w:rPr>
              <w:t>
 </w:t>
            </w:r>
          </w:p>
          <w:bookmarkEnd w:id="5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509"/>
          <w:p>
            <w:pPr>
              <w:spacing w:after="20"/>
              <w:ind w:left="20"/>
              <w:jc w:val="both"/>
            </w:pPr>
            <w:r>
              <w:rPr>
                <w:rFonts w:ascii="Times New Roman"/>
                <w:b w:val="false"/>
                <w:i w:val="false"/>
                <w:color w:val="000000"/>
                <w:sz w:val="20"/>
              </w:rPr>
              <w:t>
 </w:t>
            </w:r>
          </w:p>
          <w:bookmarkEnd w:id="5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510"/>
          <w:p>
            <w:pPr>
              <w:spacing w:after="20"/>
              <w:ind w:left="20"/>
              <w:jc w:val="both"/>
            </w:pPr>
            <w:r>
              <w:rPr>
                <w:rFonts w:ascii="Times New Roman"/>
                <w:b w:val="false"/>
                <w:i w:val="false"/>
                <w:color w:val="000000"/>
                <w:sz w:val="20"/>
              </w:rPr>
              <w:t>
 </w:t>
            </w:r>
          </w:p>
          <w:bookmarkEnd w:id="5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511"/>
          <w:p>
            <w:pPr>
              <w:spacing w:after="20"/>
              <w:ind w:left="20"/>
              <w:jc w:val="both"/>
            </w:pPr>
            <w:r>
              <w:rPr>
                <w:rFonts w:ascii="Times New Roman"/>
                <w:b w:val="false"/>
                <w:i w:val="false"/>
                <w:color w:val="000000"/>
                <w:sz w:val="20"/>
              </w:rPr>
              <w:t>
 </w:t>
            </w:r>
          </w:p>
          <w:bookmarkEnd w:id="5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512"/>
          <w:p>
            <w:pPr>
              <w:spacing w:after="20"/>
              <w:ind w:left="20"/>
              <w:jc w:val="both"/>
            </w:pPr>
            <w:r>
              <w:rPr>
                <w:rFonts w:ascii="Times New Roman"/>
                <w:b w:val="false"/>
                <w:i w:val="false"/>
                <w:color w:val="000000"/>
                <w:sz w:val="20"/>
              </w:rPr>
              <w:t>
 </w:t>
            </w:r>
          </w:p>
          <w:bookmarkEnd w:id="5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513"/>
          <w:p>
            <w:pPr>
              <w:spacing w:after="20"/>
              <w:ind w:left="20"/>
              <w:jc w:val="both"/>
            </w:pPr>
            <w:r>
              <w:rPr>
                <w:rFonts w:ascii="Times New Roman"/>
                <w:b w:val="false"/>
                <w:i w:val="false"/>
                <w:color w:val="000000"/>
                <w:sz w:val="20"/>
              </w:rPr>
              <w:t>
 </w:t>
            </w:r>
          </w:p>
          <w:bookmarkEnd w:id="5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514"/>
          <w:p>
            <w:pPr>
              <w:spacing w:after="20"/>
              <w:ind w:left="20"/>
              <w:jc w:val="both"/>
            </w:pPr>
            <w:r>
              <w:rPr>
                <w:rFonts w:ascii="Times New Roman"/>
                <w:b w:val="false"/>
                <w:i w:val="false"/>
                <w:color w:val="000000"/>
                <w:sz w:val="20"/>
              </w:rPr>
              <w:t>
 </w:t>
            </w:r>
          </w:p>
          <w:bookmarkEnd w:id="5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515"/>
          <w:p>
            <w:pPr>
              <w:spacing w:after="20"/>
              <w:ind w:left="20"/>
              <w:jc w:val="both"/>
            </w:pPr>
            <w:r>
              <w:rPr>
                <w:rFonts w:ascii="Times New Roman"/>
                <w:b w:val="false"/>
                <w:i w:val="false"/>
                <w:color w:val="000000"/>
                <w:sz w:val="20"/>
              </w:rPr>
              <w:t>
11</w:t>
            </w:r>
          </w:p>
          <w:bookmarkEnd w:id="5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516"/>
          <w:p>
            <w:pPr>
              <w:spacing w:after="20"/>
              <w:ind w:left="20"/>
              <w:jc w:val="both"/>
            </w:pPr>
            <w:r>
              <w:rPr>
                <w:rFonts w:ascii="Times New Roman"/>
                <w:b w:val="false"/>
                <w:i w:val="false"/>
                <w:color w:val="000000"/>
                <w:sz w:val="20"/>
              </w:rPr>
              <w:t>
 </w:t>
            </w:r>
          </w:p>
          <w:bookmarkEnd w:id="5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517"/>
          <w:p>
            <w:pPr>
              <w:spacing w:after="20"/>
              <w:ind w:left="20"/>
              <w:jc w:val="both"/>
            </w:pPr>
            <w:r>
              <w:rPr>
                <w:rFonts w:ascii="Times New Roman"/>
                <w:b w:val="false"/>
                <w:i w:val="false"/>
                <w:color w:val="000000"/>
                <w:sz w:val="20"/>
              </w:rPr>
              <w:t>
 </w:t>
            </w:r>
          </w:p>
          <w:bookmarkEnd w:id="5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518"/>
          <w:p>
            <w:pPr>
              <w:spacing w:after="20"/>
              <w:ind w:left="20"/>
              <w:jc w:val="both"/>
            </w:pPr>
            <w:r>
              <w:rPr>
                <w:rFonts w:ascii="Times New Roman"/>
                <w:b w:val="false"/>
                <w:i w:val="false"/>
                <w:color w:val="000000"/>
                <w:sz w:val="20"/>
              </w:rPr>
              <w:t>
 </w:t>
            </w:r>
          </w:p>
          <w:bookmarkEnd w:id="5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519"/>
          <w:p>
            <w:pPr>
              <w:spacing w:after="20"/>
              <w:ind w:left="20"/>
              <w:jc w:val="both"/>
            </w:pPr>
            <w:r>
              <w:rPr>
                <w:rFonts w:ascii="Times New Roman"/>
                <w:b w:val="false"/>
                <w:i w:val="false"/>
                <w:color w:val="000000"/>
                <w:sz w:val="20"/>
              </w:rPr>
              <w:t>
 </w:t>
            </w:r>
          </w:p>
          <w:bookmarkEnd w:id="5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520"/>
          <w:p>
            <w:pPr>
              <w:spacing w:after="20"/>
              <w:ind w:left="20"/>
              <w:jc w:val="both"/>
            </w:pPr>
            <w:r>
              <w:rPr>
                <w:rFonts w:ascii="Times New Roman"/>
                <w:b w:val="false"/>
                <w:i w:val="false"/>
                <w:color w:val="000000"/>
                <w:sz w:val="20"/>
              </w:rPr>
              <w:t>
12</w:t>
            </w:r>
          </w:p>
          <w:bookmarkEnd w:id="5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31 460 236,0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521"/>
          <w:p>
            <w:pPr>
              <w:spacing w:after="20"/>
              <w:ind w:left="20"/>
              <w:jc w:val="both"/>
            </w:pPr>
            <w:r>
              <w:rPr>
                <w:rFonts w:ascii="Times New Roman"/>
                <w:b w:val="false"/>
                <w:i w:val="false"/>
                <w:color w:val="000000"/>
                <w:sz w:val="20"/>
              </w:rPr>
              <w:t>
 </w:t>
            </w:r>
          </w:p>
          <w:bookmarkEnd w:id="5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31 460 236,0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522"/>
          <w:p>
            <w:pPr>
              <w:spacing w:after="20"/>
              <w:ind w:left="20"/>
              <w:jc w:val="both"/>
            </w:pPr>
            <w:r>
              <w:rPr>
                <w:rFonts w:ascii="Times New Roman"/>
                <w:b w:val="false"/>
                <w:i w:val="false"/>
                <w:color w:val="000000"/>
                <w:sz w:val="20"/>
              </w:rPr>
              <w:t>
 </w:t>
            </w:r>
          </w:p>
          <w:bookmarkEnd w:id="5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523"/>
          <w:p>
            <w:pPr>
              <w:spacing w:after="20"/>
              <w:ind w:left="20"/>
              <w:jc w:val="both"/>
            </w:pPr>
            <w:r>
              <w:rPr>
                <w:rFonts w:ascii="Times New Roman"/>
                <w:b w:val="false"/>
                <w:i w:val="false"/>
                <w:color w:val="000000"/>
                <w:sz w:val="20"/>
              </w:rPr>
              <w:t>
 </w:t>
            </w:r>
          </w:p>
          <w:bookmarkEnd w:id="5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29 090 221,0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524"/>
          <w:p>
            <w:pPr>
              <w:spacing w:after="20"/>
              <w:ind w:left="20"/>
              <w:jc w:val="both"/>
            </w:pPr>
            <w:r>
              <w:rPr>
                <w:rFonts w:ascii="Times New Roman"/>
                <w:b w:val="false"/>
                <w:i w:val="false"/>
                <w:color w:val="000000"/>
                <w:sz w:val="20"/>
              </w:rPr>
              <w:t>
 </w:t>
            </w:r>
          </w:p>
          <w:bookmarkEnd w:id="5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525"/>
          <w:p>
            <w:pPr>
              <w:spacing w:after="20"/>
              <w:ind w:left="20"/>
              <w:jc w:val="both"/>
            </w:pPr>
            <w:r>
              <w:rPr>
                <w:rFonts w:ascii="Times New Roman"/>
                <w:b w:val="false"/>
                <w:i w:val="false"/>
                <w:color w:val="000000"/>
                <w:sz w:val="20"/>
              </w:rPr>
              <w:t>
 </w:t>
            </w:r>
          </w:p>
          <w:bookmarkEnd w:id="5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526"/>
          <w:p>
            <w:pPr>
              <w:spacing w:after="20"/>
              <w:ind w:left="20"/>
              <w:jc w:val="both"/>
            </w:pPr>
            <w:r>
              <w:rPr>
                <w:rFonts w:ascii="Times New Roman"/>
                <w:b w:val="false"/>
                <w:i w:val="false"/>
                <w:color w:val="000000"/>
                <w:sz w:val="20"/>
              </w:rPr>
              <w:t>
 </w:t>
            </w:r>
          </w:p>
          <w:bookmarkEnd w:id="5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527"/>
          <w:p>
            <w:pPr>
              <w:spacing w:after="20"/>
              <w:ind w:left="20"/>
              <w:jc w:val="both"/>
            </w:pPr>
            <w:r>
              <w:rPr>
                <w:rFonts w:ascii="Times New Roman"/>
                <w:b w:val="false"/>
                <w:i w:val="false"/>
                <w:color w:val="000000"/>
                <w:sz w:val="20"/>
              </w:rPr>
              <w:t>
 </w:t>
            </w:r>
          </w:p>
          <w:bookmarkEnd w:id="5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1 152 958,0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528"/>
          <w:p>
            <w:pPr>
              <w:spacing w:after="20"/>
              <w:ind w:left="20"/>
              <w:jc w:val="both"/>
            </w:pPr>
            <w:r>
              <w:rPr>
                <w:rFonts w:ascii="Times New Roman"/>
                <w:b w:val="false"/>
                <w:i w:val="false"/>
                <w:color w:val="000000"/>
                <w:sz w:val="20"/>
              </w:rPr>
              <w:t>
13</w:t>
            </w:r>
          </w:p>
          <w:bookmarkEnd w:id="5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529"/>
          <w:p>
            <w:pPr>
              <w:spacing w:after="20"/>
              <w:ind w:left="20"/>
              <w:jc w:val="both"/>
            </w:pPr>
            <w:r>
              <w:rPr>
                <w:rFonts w:ascii="Times New Roman"/>
                <w:b w:val="false"/>
                <w:i w:val="false"/>
                <w:color w:val="000000"/>
                <w:sz w:val="20"/>
              </w:rPr>
              <w:t>
 </w:t>
            </w:r>
          </w:p>
          <w:bookmarkEnd w:id="5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530"/>
          <w:p>
            <w:pPr>
              <w:spacing w:after="20"/>
              <w:ind w:left="20"/>
              <w:jc w:val="both"/>
            </w:pPr>
            <w:r>
              <w:rPr>
                <w:rFonts w:ascii="Times New Roman"/>
                <w:b w:val="false"/>
                <w:i w:val="false"/>
                <w:color w:val="000000"/>
                <w:sz w:val="20"/>
              </w:rPr>
              <w:t>
 </w:t>
            </w:r>
          </w:p>
          <w:bookmarkEnd w:id="5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531"/>
          <w:p>
            <w:pPr>
              <w:spacing w:after="20"/>
              <w:ind w:left="20"/>
              <w:jc w:val="both"/>
            </w:pPr>
            <w:r>
              <w:rPr>
                <w:rFonts w:ascii="Times New Roman"/>
                <w:b w:val="false"/>
                <w:i w:val="false"/>
                <w:color w:val="000000"/>
                <w:sz w:val="20"/>
              </w:rPr>
              <w:t>
 </w:t>
            </w:r>
          </w:p>
          <w:bookmarkEnd w:id="5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532"/>
          <w:p>
            <w:pPr>
              <w:spacing w:after="20"/>
              <w:ind w:left="20"/>
              <w:jc w:val="both"/>
            </w:pPr>
            <w:r>
              <w:rPr>
                <w:rFonts w:ascii="Times New Roman"/>
                <w:b w:val="false"/>
                <w:i w:val="false"/>
                <w:color w:val="000000"/>
                <w:sz w:val="20"/>
              </w:rPr>
              <w:t>
 </w:t>
            </w:r>
          </w:p>
          <w:bookmarkEnd w:id="5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533"/>
          <w:p>
            <w:pPr>
              <w:spacing w:after="20"/>
              <w:ind w:left="20"/>
              <w:jc w:val="both"/>
            </w:pPr>
            <w:r>
              <w:rPr>
                <w:rFonts w:ascii="Times New Roman"/>
                <w:b w:val="false"/>
                <w:i w:val="false"/>
                <w:color w:val="000000"/>
                <w:sz w:val="20"/>
              </w:rPr>
              <w:t>
 </w:t>
            </w:r>
          </w:p>
          <w:bookmarkEnd w:id="5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534"/>
          <w:p>
            <w:pPr>
              <w:spacing w:after="20"/>
              <w:ind w:left="20"/>
              <w:jc w:val="both"/>
            </w:pPr>
            <w:r>
              <w:rPr>
                <w:rFonts w:ascii="Times New Roman"/>
                <w:b w:val="false"/>
                <w:i w:val="false"/>
                <w:color w:val="000000"/>
                <w:sz w:val="20"/>
              </w:rPr>
              <w:t>
 </w:t>
            </w:r>
          </w:p>
          <w:bookmarkEnd w:id="5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индустриялық-инновациялық қызметті дамыту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535"/>
          <w:p>
            <w:pPr>
              <w:spacing w:after="20"/>
              <w:ind w:left="20"/>
              <w:jc w:val="both"/>
            </w:pPr>
            <w:r>
              <w:rPr>
                <w:rFonts w:ascii="Times New Roman"/>
                <w:b w:val="false"/>
                <w:i w:val="false"/>
                <w:color w:val="000000"/>
                <w:sz w:val="20"/>
              </w:rPr>
              <w:t>
 </w:t>
            </w:r>
          </w:p>
          <w:bookmarkEnd w:id="5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536"/>
          <w:p>
            <w:pPr>
              <w:spacing w:after="20"/>
              <w:ind w:left="20"/>
              <w:jc w:val="both"/>
            </w:pPr>
            <w:r>
              <w:rPr>
                <w:rFonts w:ascii="Times New Roman"/>
                <w:b w:val="false"/>
                <w:i w:val="false"/>
                <w:color w:val="000000"/>
                <w:sz w:val="20"/>
              </w:rPr>
              <w:t>
 </w:t>
            </w:r>
          </w:p>
          <w:bookmarkEnd w:id="5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537"/>
          <w:p>
            <w:pPr>
              <w:spacing w:after="20"/>
              <w:ind w:left="20"/>
              <w:jc w:val="both"/>
            </w:pPr>
            <w:r>
              <w:rPr>
                <w:rFonts w:ascii="Times New Roman"/>
                <w:b w:val="false"/>
                <w:i w:val="false"/>
                <w:color w:val="000000"/>
                <w:sz w:val="20"/>
              </w:rPr>
              <w:t>
 </w:t>
            </w:r>
          </w:p>
          <w:bookmarkEnd w:id="5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782 963,0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538"/>
          <w:p>
            <w:pPr>
              <w:spacing w:after="20"/>
              <w:ind w:left="20"/>
              <w:jc w:val="both"/>
            </w:pPr>
            <w:r>
              <w:rPr>
                <w:rFonts w:ascii="Times New Roman"/>
                <w:b w:val="false"/>
                <w:i w:val="false"/>
                <w:color w:val="000000"/>
                <w:sz w:val="20"/>
              </w:rPr>
              <w:t>
 </w:t>
            </w:r>
          </w:p>
          <w:bookmarkEnd w:id="5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539"/>
          <w:p>
            <w:pPr>
              <w:spacing w:after="20"/>
              <w:ind w:left="20"/>
              <w:jc w:val="both"/>
            </w:pPr>
            <w:r>
              <w:rPr>
                <w:rFonts w:ascii="Times New Roman"/>
                <w:b w:val="false"/>
                <w:i w:val="false"/>
                <w:color w:val="000000"/>
                <w:sz w:val="20"/>
              </w:rPr>
              <w:t>
 </w:t>
            </w:r>
          </w:p>
          <w:bookmarkEnd w:id="5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750 619,0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540"/>
          <w:p>
            <w:pPr>
              <w:spacing w:after="20"/>
              <w:ind w:left="20"/>
              <w:jc w:val="both"/>
            </w:pPr>
            <w:r>
              <w:rPr>
                <w:rFonts w:ascii="Times New Roman"/>
                <w:b w:val="false"/>
                <w:i w:val="false"/>
                <w:color w:val="000000"/>
                <w:sz w:val="20"/>
              </w:rPr>
              <w:t>
 </w:t>
            </w:r>
          </w:p>
          <w:bookmarkEnd w:id="5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541"/>
          <w:p>
            <w:pPr>
              <w:spacing w:after="20"/>
              <w:ind w:left="20"/>
              <w:jc w:val="both"/>
            </w:pPr>
            <w:r>
              <w:rPr>
                <w:rFonts w:ascii="Times New Roman"/>
                <w:b w:val="false"/>
                <w:i w:val="false"/>
                <w:color w:val="000000"/>
                <w:sz w:val="20"/>
              </w:rPr>
              <w:t>
 </w:t>
            </w:r>
          </w:p>
          <w:bookmarkEnd w:id="5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542"/>
          <w:p>
            <w:pPr>
              <w:spacing w:after="20"/>
              <w:ind w:left="20"/>
              <w:jc w:val="both"/>
            </w:pPr>
            <w:r>
              <w:rPr>
                <w:rFonts w:ascii="Times New Roman"/>
                <w:b w:val="false"/>
                <w:i w:val="false"/>
                <w:color w:val="000000"/>
                <w:sz w:val="20"/>
              </w:rPr>
              <w:t>
14</w:t>
            </w:r>
          </w:p>
          <w:bookmarkEnd w:id="5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543"/>
          <w:p>
            <w:pPr>
              <w:spacing w:after="20"/>
              <w:ind w:left="20"/>
              <w:jc w:val="both"/>
            </w:pPr>
            <w:r>
              <w:rPr>
                <w:rFonts w:ascii="Times New Roman"/>
                <w:b w:val="false"/>
                <w:i w:val="false"/>
                <w:color w:val="000000"/>
                <w:sz w:val="20"/>
              </w:rPr>
              <w:t>
 </w:t>
            </w:r>
          </w:p>
          <w:bookmarkEnd w:id="5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544"/>
          <w:p>
            <w:pPr>
              <w:spacing w:after="20"/>
              <w:ind w:left="20"/>
              <w:jc w:val="both"/>
            </w:pPr>
            <w:r>
              <w:rPr>
                <w:rFonts w:ascii="Times New Roman"/>
                <w:b w:val="false"/>
                <w:i w:val="false"/>
                <w:color w:val="000000"/>
                <w:sz w:val="20"/>
              </w:rPr>
              <w:t>
 </w:t>
            </w:r>
          </w:p>
          <w:bookmarkEnd w:id="5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545"/>
          <w:p>
            <w:pPr>
              <w:spacing w:after="20"/>
              <w:ind w:left="20"/>
              <w:jc w:val="both"/>
            </w:pPr>
            <w:r>
              <w:rPr>
                <w:rFonts w:ascii="Times New Roman"/>
                <w:b w:val="false"/>
                <w:i w:val="false"/>
                <w:color w:val="000000"/>
                <w:sz w:val="20"/>
              </w:rPr>
              <w:t>
15</w:t>
            </w:r>
          </w:p>
          <w:bookmarkEnd w:id="5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64 102 962,0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546"/>
          <w:p>
            <w:pPr>
              <w:spacing w:after="20"/>
              <w:ind w:left="20"/>
              <w:jc w:val="both"/>
            </w:pPr>
            <w:r>
              <w:rPr>
                <w:rFonts w:ascii="Times New Roman"/>
                <w:b w:val="false"/>
                <w:i w:val="false"/>
                <w:color w:val="000000"/>
                <w:sz w:val="20"/>
              </w:rPr>
              <w:t>
 </w:t>
            </w:r>
          </w:p>
          <w:bookmarkEnd w:id="5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64 102 962,0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547"/>
          <w:p>
            <w:pPr>
              <w:spacing w:after="20"/>
              <w:ind w:left="20"/>
              <w:jc w:val="both"/>
            </w:pPr>
            <w:r>
              <w:rPr>
                <w:rFonts w:ascii="Times New Roman"/>
                <w:b w:val="false"/>
                <w:i w:val="false"/>
                <w:color w:val="000000"/>
                <w:sz w:val="20"/>
              </w:rPr>
              <w:t>
 </w:t>
            </w:r>
          </w:p>
          <w:bookmarkEnd w:id="5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64 102 962,0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548"/>
          <w:p>
            <w:pPr>
              <w:spacing w:after="20"/>
              <w:ind w:left="20"/>
              <w:jc w:val="both"/>
            </w:pPr>
            <w:r>
              <w:rPr>
                <w:rFonts w:ascii="Times New Roman"/>
                <w:b w:val="false"/>
                <w:i w:val="false"/>
                <w:color w:val="000000"/>
                <w:sz w:val="20"/>
              </w:rPr>
              <w:t>
 </w:t>
            </w:r>
          </w:p>
          <w:bookmarkEnd w:id="5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549"/>
          <w:p>
            <w:pPr>
              <w:spacing w:after="20"/>
              <w:ind w:left="20"/>
              <w:jc w:val="both"/>
            </w:pPr>
            <w:r>
              <w:rPr>
                <w:rFonts w:ascii="Times New Roman"/>
                <w:b w:val="false"/>
                <w:i w:val="false"/>
                <w:color w:val="000000"/>
                <w:sz w:val="20"/>
              </w:rPr>
              <w:t>
 </w:t>
            </w:r>
          </w:p>
          <w:bookmarkEnd w:id="5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550"/>
          <w:p>
            <w:pPr>
              <w:spacing w:after="20"/>
              <w:ind w:left="20"/>
              <w:jc w:val="both"/>
            </w:pPr>
            <w:r>
              <w:rPr>
                <w:rFonts w:ascii="Times New Roman"/>
                <w:b w:val="false"/>
                <w:i w:val="false"/>
                <w:color w:val="000000"/>
                <w:sz w:val="20"/>
              </w:rPr>
              <w:t>
06</w:t>
            </w:r>
          </w:p>
          <w:bookmarkEnd w:id="5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551"/>
          <w:p>
            <w:pPr>
              <w:spacing w:after="20"/>
              <w:ind w:left="20"/>
              <w:jc w:val="both"/>
            </w:pPr>
            <w:r>
              <w:rPr>
                <w:rFonts w:ascii="Times New Roman"/>
                <w:b w:val="false"/>
                <w:i w:val="false"/>
                <w:color w:val="000000"/>
                <w:sz w:val="20"/>
              </w:rPr>
              <w:t>
 </w:t>
            </w:r>
          </w:p>
          <w:bookmarkEnd w:id="5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552"/>
          <w:p>
            <w:pPr>
              <w:spacing w:after="20"/>
              <w:ind w:left="20"/>
              <w:jc w:val="both"/>
            </w:pPr>
            <w:r>
              <w:rPr>
                <w:rFonts w:ascii="Times New Roman"/>
                <w:b w:val="false"/>
                <w:i w:val="false"/>
                <w:color w:val="000000"/>
                <w:sz w:val="20"/>
              </w:rPr>
              <w:t>
 </w:t>
            </w:r>
          </w:p>
          <w:bookmarkEnd w:id="5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553"/>
          <w:p>
            <w:pPr>
              <w:spacing w:after="20"/>
              <w:ind w:left="20"/>
              <w:jc w:val="both"/>
            </w:pPr>
            <w:r>
              <w:rPr>
                <w:rFonts w:ascii="Times New Roman"/>
                <w:b w:val="false"/>
                <w:i w:val="false"/>
                <w:color w:val="000000"/>
                <w:sz w:val="20"/>
              </w:rPr>
              <w:t>
5</w:t>
            </w:r>
          </w:p>
          <w:bookmarkEnd w:id="5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1 241 093,0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554"/>
          <w:p>
            <w:pPr>
              <w:spacing w:after="20"/>
              <w:ind w:left="20"/>
              <w:jc w:val="both"/>
            </w:pPr>
            <w:r>
              <w:rPr>
                <w:rFonts w:ascii="Times New Roman"/>
                <w:b w:val="false"/>
                <w:i w:val="false"/>
                <w:color w:val="000000"/>
                <w:sz w:val="20"/>
              </w:rPr>
              <w:t>
 </w:t>
            </w:r>
          </w:p>
          <w:bookmarkEnd w:id="5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1 241 093,0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555"/>
          <w:p>
            <w:pPr>
              <w:spacing w:after="20"/>
              <w:ind w:left="20"/>
              <w:jc w:val="both"/>
            </w:pPr>
            <w:r>
              <w:rPr>
                <w:rFonts w:ascii="Times New Roman"/>
                <w:b w:val="false"/>
                <w:i w:val="false"/>
                <w:color w:val="000000"/>
                <w:sz w:val="20"/>
              </w:rPr>
              <w:t>
5</w:t>
            </w:r>
          </w:p>
          <w:bookmarkEnd w:id="5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1 241 093,0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556"/>
          <w:p>
            <w:pPr>
              <w:spacing w:after="20"/>
              <w:ind w:left="20"/>
              <w:jc w:val="both"/>
            </w:pPr>
            <w:r>
              <w:rPr>
                <w:rFonts w:ascii="Times New Roman"/>
                <w:b w:val="false"/>
                <w:i w:val="false"/>
                <w:color w:val="000000"/>
                <w:sz w:val="20"/>
              </w:rPr>
              <w:t>
 </w:t>
            </w:r>
          </w:p>
          <w:bookmarkEnd w:id="5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557"/>
          <w:p>
            <w:pPr>
              <w:spacing w:after="20"/>
              <w:ind w:left="20"/>
              <w:jc w:val="both"/>
            </w:pPr>
            <w:r>
              <w:rPr>
                <w:rFonts w:ascii="Times New Roman"/>
                <w:b w:val="false"/>
                <w:i w:val="false"/>
                <w:color w:val="000000"/>
                <w:sz w:val="20"/>
              </w:rPr>
              <w:t>
 </w:t>
            </w:r>
          </w:p>
          <w:bookmarkEnd w:id="5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558"/>
          <w:p>
            <w:pPr>
              <w:spacing w:after="20"/>
              <w:ind w:left="20"/>
              <w:jc w:val="both"/>
            </w:pPr>
            <w:r>
              <w:rPr>
                <w:rFonts w:ascii="Times New Roman"/>
                <w:b w:val="false"/>
                <w:i w:val="false"/>
                <w:color w:val="000000"/>
                <w:sz w:val="20"/>
              </w:rPr>
              <w:t>
6</w:t>
            </w:r>
          </w:p>
          <w:bookmarkEnd w:id="5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559"/>
          <w:p>
            <w:pPr>
              <w:spacing w:after="20"/>
              <w:ind w:left="20"/>
              <w:jc w:val="both"/>
            </w:pPr>
            <w:r>
              <w:rPr>
                <w:rFonts w:ascii="Times New Roman"/>
                <w:b w:val="false"/>
                <w:i w:val="false"/>
                <w:color w:val="000000"/>
                <w:sz w:val="20"/>
              </w:rPr>
              <w:t>
 </w:t>
            </w:r>
          </w:p>
          <w:bookmarkEnd w:id="5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560"/>
          <w:p>
            <w:pPr>
              <w:spacing w:after="20"/>
              <w:ind w:left="20"/>
              <w:jc w:val="both"/>
            </w:pPr>
            <w:r>
              <w:rPr>
                <w:rFonts w:ascii="Times New Roman"/>
                <w:b w:val="false"/>
                <w:i w:val="false"/>
                <w:color w:val="000000"/>
                <w:sz w:val="20"/>
              </w:rPr>
              <w:t>
 </w:t>
            </w:r>
          </w:p>
          <w:bookmarkEnd w:id="5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561"/>
          <w:p>
            <w:pPr>
              <w:spacing w:after="20"/>
              <w:ind w:left="20"/>
              <w:jc w:val="both"/>
            </w:pPr>
            <w:r>
              <w:rPr>
                <w:rFonts w:ascii="Times New Roman"/>
                <w:b w:val="false"/>
                <w:i w:val="false"/>
                <w:color w:val="000000"/>
                <w:sz w:val="20"/>
              </w:rPr>
              <w:t>
16</w:t>
            </w:r>
          </w:p>
          <w:bookmarkEnd w:id="5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562"/>
          <w:p>
            <w:pPr>
              <w:spacing w:after="20"/>
              <w:ind w:left="20"/>
              <w:jc w:val="both"/>
            </w:pPr>
            <w:r>
              <w:rPr>
                <w:rFonts w:ascii="Times New Roman"/>
                <w:b w:val="false"/>
                <w:i w:val="false"/>
                <w:color w:val="000000"/>
                <w:sz w:val="20"/>
              </w:rPr>
              <w:t>
16</w:t>
            </w:r>
          </w:p>
          <w:bookmarkEnd w:id="5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563"/>
          <w:p>
            <w:pPr>
              <w:spacing w:after="20"/>
              <w:ind w:left="20"/>
              <w:jc w:val="both"/>
            </w:pPr>
            <w:r>
              <w:rPr>
                <w:rFonts w:ascii="Times New Roman"/>
                <w:b w:val="false"/>
                <w:i w:val="false"/>
                <w:color w:val="000000"/>
                <w:sz w:val="20"/>
              </w:rPr>
              <w:t>
16</w:t>
            </w:r>
          </w:p>
          <w:bookmarkEnd w:id="5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1 239 779,0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2017 жылғы "12" желтоқсандағы 17-сессиясының № 157 шешіміне 4-қосымша</w:t>
            </w:r>
          </w:p>
        </w:tc>
      </w:tr>
    </w:tbl>
    <w:bookmarkStart w:name="z892" w:id="564"/>
    <w:p>
      <w:pPr>
        <w:spacing w:after="0"/>
        <w:ind w:left="0"/>
        <w:jc w:val="left"/>
      </w:pPr>
      <w:r>
        <w:rPr>
          <w:rFonts w:ascii="Times New Roman"/>
          <w:b/>
          <w:i w:val="false"/>
          <w:color w:val="000000"/>
        </w:rPr>
        <w:t xml:space="preserve"> 2018 жылға арналған жергілікті бюджеттерді атқару процесінде секвестрлеуге жатпайтын жергілікті бюджеттік бағдарламалардың тізбесі</w:t>
      </w:r>
    </w:p>
    <w:bookmarkEnd w:id="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565"/>
          <w:p>
            <w:pPr>
              <w:spacing w:after="20"/>
              <w:ind w:left="20"/>
              <w:jc w:val="both"/>
            </w:pPr>
            <w:r>
              <w:rPr>
                <w:rFonts w:ascii="Times New Roman"/>
                <w:b w:val="false"/>
                <w:i w:val="false"/>
                <w:color w:val="000000"/>
                <w:sz w:val="20"/>
              </w:rPr>
              <w:t>
№</w:t>
            </w:r>
          </w:p>
          <w:bookmarkEnd w:id="5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566"/>
          <w:p>
            <w:pPr>
              <w:spacing w:after="20"/>
              <w:ind w:left="20"/>
              <w:jc w:val="both"/>
            </w:pPr>
            <w:r>
              <w:rPr>
                <w:rFonts w:ascii="Times New Roman"/>
                <w:b w:val="false"/>
                <w:i w:val="false"/>
                <w:color w:val="000000"/>
                <w:sz w:val="20"/>
              </w:rPr>
              <w:t>
1.</w:t>
            </w:r>
          </w:p>
          <w:bookmarkEnd w:id="5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567"/>
          <w:p>
            <w:pPr>
              <w:spacing w:after="20"/>
              <w:ind w:left="20"/>
              <w:jc w:val="both"/>
            </w:pPr>
            <w:r>
              <w:rPr>
                <w:rFonts w:ascii="Times New Roman"/>
                <w:b w:val="false"/>
                <w:i w:val="false"/>
                <w:color w:val="000000"/>
                <w:sz w:val="20"/>
              </w:rPr>
              <w:t>
1)</w:t>
            </w:r>
          </w:p>
          <w:bookmarkEnd w:id="5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568"/>
          <w:p>
            <w:pPr>
              <w:spacing w:after="20"/>
              <w:ind w:left="20"/>
              <w:jc w:val="both"/>
            </w:pPr>
            <w:r>
              <w:rPr>
                <w:rFonts w:ascii="Times New Roman"/>
                <w:b w:val="false"/>
                <w:i w:val="false"/>
                <w:color w:val="000000"/>
                <w:sz w:val="20"/>
              </w:rPr>
              <w:t>
2)</w:t>
            </w:r>
          </w:p>
          <w:bookmarkEnd w:id="5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білім беру бағдарламалары бойынша жалпы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569"/>
          <w:p>
            <w:pPr>
              <w:spacing w:after="20"/>
              <w:ind w:left="20"/>
              <w:jc w:val="both"/>
            </w:pPr>
            <w:r>
              <w:rPr>
                <w:rFonts w:ascii="Times New Roman"/>
                <w:b w:val="false"/>
                <w:i w:val="false"/>
                <w:color w:val="000000"/>
                <w:sz w:val="20"/>
              </w:rPr>
              <w:t>
3)</w:t>
            </w:r>
          </w:p>
          <w:bookmarkEnd w:id="5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570"/>
          <w:p>
            <w:pPr>
              <w:spacing w:after="20"/>
              <w:ind w:left="20"/>
              <w:jc w:val="both"/>
            </w:pPr>
            <w:r>
              <w:rPr>
                <w:rFonts w:ascii="Times New Roman"/>
                <w:b w:val="false"/>
                <w:i w:val="false"/>
                <w:color w:val="000000"/>
                <w:sz w:val="20"/>
              </w:rPr>
              <w:t>
2.</w:t>
            </w:r>
          </w:p>
          <w:bookmarkEnd w:id="5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571"/>
          <w:p>
            <w:pPr>
              <w:spacing w:after="20"/>
              <w:ind w:left="20"/>
              <w:jc w:val="both"/>
            </w:pPr>
            <w:r>
              <w:rPr>
                <w:rFonts w:ascii="Times New Roman"/>
                <w:b w:val="false"/>
                <w:i w:val="false"/>
                <w:color w:val="000000"/>
                <w:sz w:val="20"/>
              </w:rPr>
              <w:t>
1)</w:t>
            </w:r>
          </w:p>
          <w:bookmarkEnd w:id="5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572"/>
          <w:p>
            <w:pPr>
              <w:spacing w:after="20"/>
              <w:ind w:left="20"/>
              <w:jc w:val="both"/>
            </w:pPr>
            <w:r>
              <w:rPr>
                <w:rFonts w:ascii="Times New Roman"/>
                <w:b w:val="false"/>
                <w:i w:val="false"/>
                <w:color w:val="000000"/>
                <w:sz w:val="20"/>
              </w:rPr>
              <w:t>
2)</w:t>
            </w:r>
          </w:p>
          <w:bookmarkEnd w:id="5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573"/>
          <w:p>
            <w:pPr>
              <w:spacing w:after="20"/>
              <w:ind w:left="20"/>
              <w:jc w:val="both"/>
            </w:pPr>
            <w:r>
              <w:rPr>
                <w:rFonts w:ascii="Times New Roman"/>
                <w:b w:val="false"/>
                <w:i w:val="false"/>
                <w:color w:val="000000"/>
                <w:sz w:val="20"/>
              </w:rPr>
              <w:t>
3)</w:t>
            </w:r>
          </w:p>
          <w:bookmarkEnd w:id="5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574"/>
          <w:p>
            <w:pPr>
              <w:spacing w:after="20"/>
              <w:ind w:left="20"/>
              <w:jc w:val="both"/>
            </w:pPr>
            <w:r>
              <w:rPr>
                <w:rFonts w:ascii="Times New Roman"/>
                <w:b w:val="false"/>
                <w:i w:val="false"/>
                <w:color w:val="000000"/>
                <w:sz w:val="20"/>
              </w:rPr>
              <w:t>
4)</w:t>
            </w:r>
          </w:p>
          <w:bookmarkEnd w:id="5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575"/>
          <w:p>
            <w:pPr>
              <w:spacing w:after="20"/>
              <w:ind w:left="20"/>
              <w:jc w:val="both"/>
            </w:pPr>
            <w:r>
              <w:rPr>
                <w:rFonts w:ascii="Times New Roman"/>
                <w:b w:val="false"/>
                <w:i w:val="false"/>
                <w:color w:val="000000"/>
                <w:sz w:val="20"/>
              </w:rPr>
              <w:t>
5)</w:t>
            </w:r>
          </w:p>
          <w:bookmarkEnd w:id="5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тегін медициналық көмектің кепілдік берілген көлемімен қосымша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576"/>
          <w:p>
            <w:pPr>
              <w:spacing w:after="20"/>
              <w:ind w:left="20"/>
              <w:jc w:val="both"/>
            </w:pPr>
            <w:r>
              <w:rPr>
                <w:rFonts w:ascii="Times New Roman"/>
                <w:b w:val="false"/>
                <w:i w:val="false"/>
                <w:color w:val="000000"/>
                <w:sz w:val="20"/>
              </w:rPr>
              <w:t>
6)</w:t>
            </w:r>
          </w:p>
          <w:bookmarkEnd w:id="5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