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06c94" w14:textId="4a06c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"Арал ауданы жергілікті атқарушы органдарының "Б" корпусы мемлекеттік әкімшілік қызметшілерінің қызметін бағалаудың әдістемесін бекіту туралы" Арал ауданы әкімдігінің 2016 жылғы 31 наурыздағы № 59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2017 жылғы 23 ақпандағы № 34-қ қаулысы. Қызылорда облысының Әділет департаментінде 2017 жылғы 3 наурызда № 5743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"Арал ауданы жергілікті атқарушы органдарының "Б" корпусы мемлекеттік әкімшілік қызметшілерінің қызметін бағалаудың әдістемесін бекіту туралы" Арал ауданы әкімдігінің 2016 жылғы 31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59-қ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5492 нөмірімен тіркелген, 2016 жылғы 26 мамырда "Әділет" ақпараттық-құқықтық жүйесінде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"Арал ауданы әкімінің аппараты" коммуналдық мемлекеттік мекемесінің басшысы Н. Бохаевқа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күнiнен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