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3be5" w14:textId="7663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2017 жылғы 17 ақпандағы № 30-қ қаулысы. Қызылорда облысының Әділет департаментінде 2017 жылғы 3 наурызда № 5745 болып тіркелді. Күші жойылды - Қызылорда облысы Арал ауданы әкімдігінің 2017 жылғы 13 маусымдағы № 95-қ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Арал ауданы әкімдігінің 13.06.2017 </w:t>
      </w:r>
      <w:r>
        <w:rPr>
          <w:rFonts w:ascii="Times New Roman"/>
          <w:b w:val="false"/>
          <w:i w:val="false"/>
          <w:color w:val="ff0000"/>
          <w:sz w:val="28"/>
        </w:rPr>
        <w:t>№ 95-қ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Жұмыс орындарының квоталары: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пробация қызметінің есебінде тұрған адамдарды жұмысқа орналастыру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бас бостандығынан айыру орындарынан босатылған адамдарды жұмысқа орналастыру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2017 жылға ұйымдық-құқықтық нысанына және меншік нысанына қарамастан Арал ауданының ұйымдарында жұмыскерлердің тізімдік санының екі пайызы мөлшерінде белгіленсін.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жетекшілік ететін Арал ауданы әкiмiнiң орынбасарына жүктелсiн.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