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b01dd" w14:textId="22b01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iс-шараларын белгiлеу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Қармақшы ауданы Дауылкөл ауылдық округі әкімінің 2017 жылғы 10 қазандағы № 1 шешімі. Қызылорда облысының Әділет департаментінде 2017 жылғы 31 қазанда № 6010 болып тіркелді. Күші жойылды - Қызылорда облысы Қармақшы ауданы Дауылкөл ауылдық округі әкімінің 2018 жылғы 22 маусымдағы № 21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 Күші жойылды - Қызылорда облысы Қармақшы ауданы Дауылкөл ауылдық округі әкімінің 22.06.2018 </w:t>
      </w:r>
      <w:r>
        <w:rPr>
          <w:rFonts w:ascii="Times New Roman"/>
          <w:b w:val="false"/>
          <w:i w:val="false"/>
          <w:color w:val="ff0000"/>
          <w:sz w:val="28"/>
        </w:rPr>
        <w:t>№ 21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"Ветеринария туралы" Қазақстан Республикасының 2002 жылғы 10 шiлдедегi Заңының </w:t>
      </w:r>
      <w:r>
        <w:rPr>
          <w:rFonts w:ascii="Times New Roman"/>
          <w:b w:val="false"/>
          <w:i w:val="false"/>
          <w:color w:val="000000"/>
          <w:sz w:val="28"/>
        </w:rPr>
        <w:t>10-1-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 және "Қазақстан Республикасы ауыл шаруашылығы министрлiгiнiң ветеринариялық бақылау және қадағалау комитетi Қармақшы аудандық аумақтық инспекциясы" мемлекеттiк мекемесiнiң бас мемлекеттiк ветеринариялық-санитариялық инспекторының 2017 жылғы 14 қыркүйектегі № 420 ұсынысы негiзiнде Дауылкөл ауылдық округiнiң әкiмi </w:t>
      </w:r>
      <w:r>
        <w:rPr>
          <w:rFonts w:ascii="Times New Roman"/>
          <w:b/>
          <w:i w:val="false"/>
          <w:color w:val="000000"/>
          <w:sz w:val="28"/>
        </w:rPr>
        <w:t>ШЕШIМ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Қызылорда облысы, Қармақшы ауданы, Дауылкөл ауылдық округi, Тұрмағамбет ауылының аумағында ұсақ малдардың арасында бруцеллез ауруының анықталуына байланысты шектеу iс-шаралары белгiленсiн.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шешiмнiң орындалуын бақылауды өзiме қалдырамын.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шешiм алғашқы ресми жарияланған күнiнен кейiн күнтiзбелiк он күн өткен соң қолданысқа енгiзiледi.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Ауылдық округi әкiмiнің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уақытша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Байбарақов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