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69b3" w14:textId="5356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2017 жылғы 20 желтоқсандағы № 263 қаулысы. Қызылорда облысының Әділет департаментінде 2017 жылғы 28 желтоқсанда № 6103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“Халықты жұмыспен қамту туралы”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Пробация қызметінің есебінде тұрған адамдарды жұмысқа орналастыру үшін бір пайыз мөлшерінде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Жалағаш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ауданы әкімдігінің 2017 жылғы 20 желтоқсандағы №263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пробация қызметінің есебінде тұрған адамдарды жұмысқа орналастыру үшін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2873"/>
        <w:gridCol w:w="2381"/>
        <w:gridCol w:w="3010"/>
        <w:gridCol w:w="2907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саны (адам)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“Байтабын” жауапкершілігі шектеулі серіктестігі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“АгроХолдинг Байқоңыр” жауапкершілігі шектеулі серіктестігі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