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2f38b" w14:textId="792f3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Мал жаятын орындарды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Жаңадария ауылдық округі әкімінің 2017 жылғы 6 қаңтардағы № 1 шешімі. Қызылорда облысының Әділет департаментінде 2017 жылғы 8 ақпанда № 5721 болып тіркелді. Күші жойылды - Қызылорда облысы Жалағаш ауданы Жаңадария ауылдық округі әкімінің 2017 жылғы 15 мамырдағы № 3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Қызылорда облысы Жалағаш ауданы Жаңадария ауылдық округі әкімінің 15.05.2017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“Ветеринария туралы”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Жаңадария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Жаңадария ауылдық округіндегі Қошқарбаз учаскесінде 714 гектар, Бестам учаскесінде 922 гектар, Құмбөгет учаскесінде 833 гектар және Атжайған учаскесінде 970 гектар мал жаятын орындар болып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Жаңадария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Р.Ақпанбетов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