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13738" w14:textId="71137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арналған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2017 жылғы 18 сәуірдегі № 05-16/112 шешімі. Қызылорда облысының Әділет департаментінде 2017 жылғы 3 мамырда № 5827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2005 жылғы 8 шiлдедегi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Жаңақорған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Жаңақорған ауданының ауылдық елдi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2) тұрғын үй алу немесе салу үшін әлеуметтік қолдау – бір мың бес жүз еселік айлық есептік көрсеткіштен аспайтын сомада бюджеттік кредит.</w:t>
      </w:r>
    </w:p>
    <w:bookmarkEnd w:id="2"/>
    <w:bookmarkStart w:name="z7" w:id="3"/>
    <w:p>
      <w:pPr>
        <w:spacing w:after="0"/>
        <w:ind w:left="0"/>
        <w:jc w:val="both"/>
      </w:pPr>
      <w:r>
        <w:rPr>
          <w:rFonts w:ascii="Times New Roman"/>
          <w:b w:val="false"/>
          <w:i w:val="false"/>
          <w:color w:val="000000"/>
          <w:sz w:val="28"/>
        </w:rPr>
        <w:t>
      2. Осы шешiм алғашқы ресми жарияланған күнінен кейін күнтізбелік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Жаңақорған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кезектен тыс</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ХІІІ 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Е.Ильясов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Е.Ильясов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