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8b84e" w14:textId="548b8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Жаңақорған ауданының аумағында қызметін жүзеге асыратын барлық салық төлеушілер үшін бірыңғай тіркелген салық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2017 жылғы 11 желтоқсандағы № 05-16/182 шешімі. Қызылорда облысының Әділет департаментінде 2017 жылғы 15 желтоқсанда № 6080 болып тіркелді. Күші жойылды - Қызылорда облысы Жаңақорған аудандық м&amp;#601;слихатының 2018 жылғы 23 сәуірдегі № 216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Жаңақорған аудандық мәслихатының 23.04.2018 </w:t>
      </w:r>
      <w:r>
        <w:rPr>
          <w:rFonts w:ascii="Times New Roman"/>
          <w:b w:val="false"/>
          <w:i w:val="false"/>
          <w:color w:val="ff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2008 жылғы 10 желтоқсандағы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422-бабына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ауданының аумағында қызметін жүзеге асыратын барлық салық төлеушілер үшін бірыңғай тіркелген салық мөлшерлемелері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қолданысқа енгізіледі. 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8"/>
        <w:gridCol w:w="4172"/>
      </w:tblGrid>
      <w:tr>
        <w:trPr>
          <w:trHeight w:val="30" w:hRule="atLeast"/>
        </w:trPr>
        <w:tc>
          <w:tcPr>
            <w:tcW w:w="7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 мәслихатының кезектен тыс ХVІІ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 Қаржы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министрлігінің Мемлекеттік кірістер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комитеті Қызылорда облысы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департаментінің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ауданы бойынша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басқармасы" республикалық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 Ж.Талас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2017 жылғы "11" желтоқсан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Жаңақорған аудандық мәслихатының 2017 жылғы 11 желтоқсандағы № 05-16/182 шешiміне қосымша</w:t>
            </w:r>
          </w:p>
        </w:tc>
      </w:tr>
    </w:tbl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Жаңақорған ауданының аумағында қызметін жүзеге асыратын барлық салық төлеушілер үшін бірыңғай тіркелген салық мөлшерлемелері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8"/>
        <w:gridCol w:w="5122"/>
        <w:gridCol w:w="5440"/>
      </w:tblGrid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"/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тіркелген бірыңғай салық мөлшерлемелері (айлық есептік көрсеткіштерінде)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арналған, ұтыссыз ойын автоматы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артық ойыншылардың қатысуымен ойын өткізуге арналған ұтыссыз ойын автоматы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"/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 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"/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