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9496" w14:textId="bc49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мөлшерлемелері туралы" Сырдария аудандық мәслихатының 2016 жылғы 29 ақпандағы №383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17 наурыздағы № 101 шешімі. Қызылорда облысының Әділет департаментінде 2017 жылғы 13 сәуірде № 5795 болып тіркелді. Күші жойылды - Қызылорда облысы Сырдария аудандық мәслихатының 2018 жылғы 28 ақпандағы № 174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аудандық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мөлшерлемелері туралы" Сырдария аудандық мәслихатының 2016 жылғы 29 ақпандағы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5430 болып тіркелген, 2016 жылғы 06 сәуірде "Тіршілік тынысы" газетінің №26 жарияланған)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2-1 тармақпен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Қазақстан Республикасының жер заңнамасына сәйкес пайдаланылмайтын ауыл шаруашылығы мақсатындағы жерлерге бірыңғай жер салығының мөлшерлемелері бес есеге жоғарылатылсын.".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1"/>
        <w:gridCol w:w="4249"/>
      </w:tblGrid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11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 Мемлекеттiк кiрiстер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комитетi 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кiрiстер департаментiнiң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кiрiстер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мемлекеттiк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М.Абдықалықов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