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918be" w14:textId="60918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ауданы әкімдігінің 2017 жылғы 22 мамырдағы № 133 қаулысы. Қызылорда облысының Әділет департаментінде 2017 жылғы 7 маусымда № 5873 болып тіркелді. Күші жойылды - Қызылорда облысы Сырдария ауданы әкімдігінің 2018 жылғы 19 ақпандағы № 61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Сырдария ауданы әкімдігінің 19.02.2018 </w:t>
      </w:r>
      <w:r>
        <w:rPr>
          <w:rFonts w:ascii="Times New Roman"/>
          <w:b w:val="false"/>
          <w:i w:val="false"/>
          <w:color w:val="ff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"Халықты жұмыспен қамту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Пробация қызметінің есебінде тұрған адамдарды жұмысқа орналастыру үшін, бас бостандығынан айыру орындарынан босатылған адамдарды жұмысқа орналыстыру үшін,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1 пайыз мөлшерінде жұмыс орындарына квота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Сырдария ауданы әкімінің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Қазантаев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"22"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133 қаулысына 1-қосымша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Пробация қызметінің есебінде тұрған адамдарды жұмысқа орналастыру үшін квота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Сырдария ауданы әкімдігінің 20.12.2017 </w:t>
      </w:r>
      <w:r>
        <w:rPr>
          <w:rFonts w:ascii="Times New Roman"/>
          <w:b w:val="false"/>
          <w:i w:val="false"/>
          <w:color w:val="ff0000"/>
          <w:sz w:val="28"/>
        </w:rPr>
        <w:t>№ 319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5778"/>
        <w:gridCol w:w="1594"/>
        <w:gridCol w:w="2225"/>
        <w:gridCol w:w="1947"/>
      </w:tblGrid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(%) жұмыскерлердің тізімдік санынан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белгіленген жұмыс орындарының саны (адам)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"Сырдария аудандық ветеринария бөлімі" коммуналдық мемлекеттік мекемесінің "Ветеринариялық станса" шаруашылық жүргізу құқығындағы мемлекеттік коммуналдық кәсіпорыны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денсаулық сақтау басқармасының "Амбулаториялық – емханалық қызметі бар Сырдария аудандық орталық ауруханасы" шаруашылық жүргізу құқығындағы коммуналдық мемлекеттік кәсіпорын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"Сырдария аудандық дене шынықтыру және спорт бөлімінің №12 Сырдария ауданының балалар-жасөспірімдер спорт мектебі" коммуналдық мемлекеттік мекемесі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"Қызылорда облысының денсаулық сақтау басқармасының "Сырдария аудандық туберкулезге қарсы диспансері" коммуналдық мемлекеттік қазыналық кәсіпорны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"22"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133 қаулысына 2-қосымша</w:t>
            </w:r>
          </w:p>
        </w:tc>
      </w:tr>
    </w:tbl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Бас бостандығынан айыру орындарынан босатылған адамдарды жұмысқа орналастыру үшін квота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Қызылорда облысы Сырдария ауданы әкімдігінің 20.12.2017 </w:t>
      </w:r>
      <w:r>
        <w:rPr>
          <w:rFonts w:ascii="Times New Roman"/>
          <w:b w:val="false"/>
          <w:i w:val="false"/>
          <w:color w:val="ff0000"/>
          <w:sz w:val="28"/>
        </w:rPr>
        <w:t>№ 319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5778"/>
        <w:gridCol w:w="1594"/>
        <w:gridCol w:w="2225"/>
        <w:gridCol w:w="1947"/>
      </w:tblGrid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"/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(%) жұмыскерлердің тізімдік санынан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белгіленген жұмыс орындарының саны (адам)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"Сырдария аудандық ветеринария бөлімі" коммуналдық мемлекеттік мекемесінің "Ветеринариялық станса" шаруашылық жүргізу құқығындағы мемлекеттік коммуналдық кәсіпорыны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денсаулық сақтау басқармасының "Амбулаториялық – емханалық қызметі бар Сырдария аудандық орталық ауруханасы" шаруашылық жүргізу құқығындағы коммуналдық мемлекеттік кәсіпорын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"Сырдария аудандық дене шынықтыру және спорт бөлімінің №12 Сырдария ауданының балалар-жасөспірімдер спорт мектебі" коммуналдық мемлекеттік мекемесі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"/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денсаулық сақтау басқармасының "Сырдария аудандық туберкулезге қарсы диспансері" коммуналдық мемлекеттік қазыналық кәсіпорны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"22"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133 қаулысына 3-қосымша</w:t>
            </w:r>
          </w:p>
        </w:tc>
      </w:tr>
    </w:tbl>
    <w:bookmarkStart w:name="z2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Ата-анасынан кәмелеттік жасқа толғанға дейін айырылған немесе ата-анасының қамқорлығынсыз қалған, білім беру ұйымдарының түлектері болып табылатын, жастар қатарындағы азаматтарды жұмысқа орналастыру үшін квота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3-қосымша жаңа редакцияда - Қызылорда облысы Сырдария ауданы әкімдігінің 20.12.2017 </w:t>
      </w:r>
      <w:r>
        <w:rPr>
          <w:rFonts w:ascii="Times New Roman"/>
          <w:b w:val="false"/>
          <w:i w:val="false"/>
          <w:color w:val="ff0000"/>
          <w:sz w:val="28"/>
        </w:rPr>
        <w:t>№ 319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5158"/>
        <w:gridCol w:w="1640"/>
        <w:gridCol w:w="2290"/>
        <w:gridCol w:w="2004"/>
      </w:tblGrid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4"/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(%) жұмыскерлердің тізімдік санынан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белгіленген жұмыс орындарының саны (адам)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"/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аудандық білім бөлімінің "№ 35 Иса Тоқтыбаев атындағы мектеп-лицей" коммуналдық мемлекеттік мекемесі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"/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"Сырдария аудандық білім бөлімінің №36 Әбділда Тәжібаев атындағы мектеп – лицейі" коммуналдық мемлекеттік мекемесі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"/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аудандық білім бөлімінің "№37 мектеп – лицейі" коммуналдық мемлекеттік мекемесі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"/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аудандық білім бөлімінің "№42 Қ.Баймағанбетов атындағы мектеп – лицейі" коммуналдық мемлекеттік мекемесі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"/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аудандық білім бөлімінің "№44 орта мектебі" коммуналдық мемлекеттік мекемесі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аудандық білім бөлімінің "№ 126 орта мектебі" коммуналдық мемлекеттік мекемесі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аудандық білім бөлімінің "№129 Ә.Жәмішев атындағы орта мектебі" коммуналдық мемлекеттік мекемесі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аудандық білім бөлімінің "№130 Абай атындағы орта мектебі" коммуналдық мемлекеттік мекемесі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0"/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"Сырдария аудандық білім бөлімінің № 131 Талғат Қозыбаев атындағы орта мектебі" коммуналдық мемлекеттік мекемесі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"/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аудандық білім бөлімінің " №132 Т.Айтбаев атындағы орта мектебі" коммуналдық мемлекеттік мекемесі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"/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аудандық білім бөлімінің "№135 А.Тоқмағанбетов атындағы орта мектебі" коммуналдық мемлекеттік мекемесі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"/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аудандық білім бөлімінің "№137 орта мектебі" коммуналдық мемлекеттік мекемесі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"/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аудандық білім бөлімінің "№139 орта мектебі" коммуналдық мемлекеттік мекемесі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5"/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аудандық білім бөлімінің "№147 орта мектебі" коммуналдық мемлекеттік мекемесі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6"/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аудандық білім бөлімінің " №174 орта мектебі" коммуналдық мемлекеттік мекемесі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7"/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Cырдария аудандық білім бөлімінің "№191 орта мектебі" коммуналдық мемлекеттік мекемесі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8"/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аудандық білім бөлімінің "№210 О.Әбілпаттаев атындағы орта мектебі" коммуналдық мемлекеттік мекемесі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