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1b47" w14:textId="9321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арналған субсидиялар алуға өтінімді ұсыну мерзімдерін айқындау туралы" Сырдария ауданы әкімдігінің 2017 жылғы 29 наурыздағы №80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16 қазандағы № 239 қаулысы. Қызылорда облысының Әділет департаментінде 2017 жылғы 30 қазанда № 6007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арналған субсидиялар алуға өтінімді ұсыну мерзімдерін айқындау туралы" Сырдария ауданы әкімдігінің 2017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5808 болып тіркелген, 2017 жылы 03 мамырында Қазақстан Республикасы Нормативтік құқықтық актілерінің эталондық бақылау банкінде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"Сырдария ауданы әкімінің аппараты" коммуналдық мемлекеттік мекемесінің басшысына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