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21aa" w14:textId="fc02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"Жұмыс орындарына квота белгілеу туралы" Сырдария ауданы әкімдігінің 2017 жылғы 22 мамырдағы №133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2017 жылғы 20 желтоқсандағы № 319 қаулысы. Қызылорда облысының Әділет департаментінде 2017 жылғы 28 желтоқсанда № 6105 болып тіркелді. Күші жойылды - Қызылорда облысы Сырдария ауданы әкімдігінің 2018 жылғы 19 ақпандағы № 61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Сырдария ауданы әкімдігінің 19.02.2018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"Жұмыс орындарына квота белгілеу туралы" Сырдария ауданы әкімдігінің 2017 жылғы 22 мамырдағы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5873 болып тіркелген және 2017 жылы 16 маусымында Қазақстан Республикасы Нормативтік құқықтық актілерінің эталондық бақылау банкінде жарияланған) мынадай өзгеріс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Сырдария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 2017 жылғы "22" мамырдағы № 133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ауданы әкімдігінің 2017 жылғы "20" желтоқсан № 319 қаулысына 1-қосымша 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квота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5778"/>
        <w:gridCol w:w="1594"/>
        <w:gridCol w:w="2225"/>
        <w:gridCol w:w="1947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 жұмыскерлердің тізімдік санынан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аудандық ветеринария бөлімі" коммуналдық мемлекеттік мекемесінің "Ветеринариялық станса" шаруашылық жүргізу құқығындағы мемлекеттік коммуналдық кәсіпорыны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денсаулық сақтау басқармасының "Амбулаториялық – емханалық қызметі бар Сырдария аудандық орталық ауруханасы" шаруашылық жүргізу құқығындағы коммуналдық мемлекеттік кәсіпорын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"Сырдария аудандық дене шынықтыру және спорт бөлімінің №12 Сырдария ауданының балалар-жасөспірімдер спорт мектебі" коммуналдық мемлекеттік мекемесі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"Қызылорда облысының денсаулық сақтау басқармасының "Сырдария аудандық туберкулезге қарсы диспансері" коммуналдық мемлекеттік қазыналық кәсіпорны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 2017 жылғы "22" мамырдағы № 133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ауданы әкімдігінің 2017 жылғы "20" желтоқсан № 319 қаулысына 2-қосымша 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квота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5778"/>
        <w:gridCol w:w="1594"/>
        <w:gridCol w:w="2225"/>
        <w:gridCol w:w="1947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 жұмыскерлердің тізімдік санынан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аудандық ветеринария бөлімі" коммуналдық мемлекеттік мекемесінің "Ветеринариялық станса" шаруашылық жүргізу құқығындағы мемлекеттік коммуналдық кәсіпорыны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денсаулық сақтау басқармасының "Амбулаториялық – емханалық қызметі бар Сырдария аудандық орталық ауруханасы" шаруашылық жүргізу құқығындағы коммуналдық мемлекеттік кәсіпорын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аудандық дене шынықтыру және спорт бөлімінің №12 Сырдария ауданының балалар-жасөспірімдер спорт мектебі" коммуналдық мемлекеттік мекемесі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денсаулық сақтау басқармасының "Сырдария аудандық туберкулезге қарсы диспансері" коммуналдық мемлекеттік қазыналық кәсіпорны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 2017 жылғы "22" мамырдағы № 133 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ауданы әкімдігінің 2017 жылғы "20" желтоқсан № 319 қаулысына 3-қосымша 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табылатын, жастар қатарындағы азаматтарды жұмысқа орналастыру үшін квота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5158"/>
        <w:gridCol w:w="1640"/>
        <w:gridCol w:w="2290"/>
        <w:gridCol w:w="2004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 жұмыскерлердің тізімдік санынан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 35 Иса Тоқтыбаев атындағы мектеп-лицей"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аудандық білім бөлімінің №36 Әбділда Тәжібаев атындағы мектеп – лицейі"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"№37 мектеп – лицейі"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"№42 Қ.Баймағанбетов атындағы мектеп – лицейі"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"№44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 126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"№129 Ә.Жәмішев атындағы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"№130 Абай атындағы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7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аудандық білім бөлімінің № 131 Талғат Қозыбаев атындағы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 №132 Т.Айтбаев атындағы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"№135 А.Тоқмағанбетов атындағы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"№137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"№139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"№147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3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 №174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Cырдария аудандық білім бөлімінің "№191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5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"№210 О.Әбілпаттаев атындағы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