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35ff" w14:textId="c803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2017 жылғы 14 қыркүйектегі № 1190 қаулысы. Қызылорда облысының Әділет департаментінде 2017 жылғы 2 қазанда № 5976 болып тіркелді. Күші жойылды - Қызылорда облысы Шиелі ауданы әкімдігінің 2018 жылғы 27 ақпандағы № 125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ауданы әкімдігінің 27.02.2018 </w:t>
      </w:r>
      <w:r>
        <w:rPr>
          <w:rFonts w:ascii="Times New Roman"/>
          <w:b w:val="false"/>
          <w:i w:val="false"/>
          <w:color w:val="ff0000"/>
          <w:sz w:val="28"/>
        </w:rPr>
        <w:t>№ 125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"Мүгедектерді жұмысқа орналастыру үшін жұмыс орындарына квота белгілеу туралы" Қызылорда облысы Шиелі ауданы әкімдігінің 2017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 1058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 5762 болып тіркелген, 2017 жылдың 29 наурызында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Шиелі ауданы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2017 жылғы "14" қыркүйектегі № 1190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3062"/>
        <w:gridCol w:w="961"/>
        <w:gridCol w:w="1595"/>
        <w:gridCol w:w="709"/>
        <w:gridCol w:w="456"/>
        <w:gridCol w:w="2768"/>
        <w:gridCol w:w="961"/>
        <w:gridCol w:w="876"/>
        <w:gridCol w:w="457"/>
      </w:tblGrid>
      <w:tr>
        <w:trPr/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мөлшері (%) қызметкерлердің тізімдік санынан 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белгіленген жұмыс орындарының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ауданының білім бөлімінің А.С.Пушкин атындағы №46 орта мектебі" коммуналдық мемлекеттік мекемесі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ауданының білім бөлімінің №45мектеп-лицейі" коммуналдық мемлекеттік мекемесі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ауданының білім бөлімінің М.В.Ломоносов атындағы №47 орта мектебі" коммуналдық мемлекеттік мекемесі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ауданының білім бөлімінің Г.Н.Ковтунов атындағы №252 мектеп-гимназия" коммуналдық мемлекеттік мекемесі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аудандық білім бөлімінің №127 Ш.Уалиханов атындағы орта мектеп-лицейі" коммуналдық мемлекеттік мекемесі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ауданының білім бөлімінің Ы.Алтынсарин атындағы №219 орта мектебі" коммуналдық мемлекеттік мекемесі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ауданының білім бөлімінің Ы.Жахаев атындағы №244 орта мектебі" коммуналдық мемлекеттік мекемесі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ауданының білім бөлімінің № 270 Ғ.Мұхамеджанов атындағы орта мектебі" коммуналдық мемлекеттік мекемесі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