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0e08" w14:textId="7d60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2016 жылғы 19 ақпандағы № 37 "Маңғыстау облысы әкімінің аппараты" мемлекеттік мекемесінің, облыстық бюджеттен қаржыландырылатын облыстық атқарушы органдарының "Б" корпусы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2017 жылғы 22 ақпандағы № 38 қаулысы. Маңғыстау облысы Әділет департаментінде 2017 жылғы 3 наурызда № 3282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облысы әкімдігінің 2016 жылғы 19 ақпандағы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әкімінің аппараты" мемлекеттік мекемесінің, облыстық бюджеттен қаржыландырылатын облыстық атқарушы органдарының "Б" корпусы мемлекеттік әкімшілік қызметшілерінің қызметін бағалаудың әдістемесін бекіту туралы" қаулысының (нормативтік құқықтық актілерді мемлекеттік тіркеу Тізілімінде № 2975 болып тіркелген, 2016 жылғы 1 наурызда "Әділет" ақпараттық-құқықтық жүйесінде және 2016 жылы 1 наурыздағы № 38 "Маңғыстау"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облысы әкімінің аппараты" мемлекеттік мекемесі (А.К. Рзаханов)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жариялануын, Маңғыстау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аппарат басшысы А.К. Рзахановқа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