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7323b" w14:textId="d5732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2005 жылғы 28 қыркүйектегі № 273 "Медициналық қызметкерлердің көліктік шығындарын өтеу туралы" қаулысының күші жойылды деп жойылды деп тану туралы</w:t>
      </w:r>
    </w:p>
    <w:p>
      <w:pPr>
        <w:spacing w:after="0"/>
        <w:ind w:left="0"/>
        <w:jc w:val="both"/>
      </w:pPr>
      <w:r>
        <w:rPr>
          <w:rFonts w:ascii="Times New Roman"/>
          <w:b w:val="false"/>
          <w:i w:val="false"/>
          <w:color w:val="000000"/>
          <w:sz w:val="28"/>
        </w:rPr>
        <w:t>Маңғыстау облысы әкімдігінің 2017 жылғы 29 мамырдағы № 136 қаулысы. Маңғыстау облысы Әділет департаментінде 2017 жылғы 20 маусымда № 3377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облысының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облысының әкімдігінің 2005 жылғы 28 қыркүйектегі </w:t>
      </w:r>
      <w:r>
        <w:rPr>
          <w:rFonts w:ascii="Times New Roman"/>
          <w:b w:val="false"/>
          <w:i w:val="false"/>
          <w:color w:val="000000"/>
          <w:sz w:val="28"/>
        </w:rPr>
        <w:t>№ 273</w:t>
      </w:r>
      <w:r>
        <w:rPr>
          <w:rFonts w:ascii="Times New Roman"/>
          <w:b w:val="false"/>
          <w:i w:val="false"/>
          <w:color w:val="000000"/>
          <w:sz w:val="28"/>
        </w:rPr>
        <w:t xml:space="preserve"> "Медициналық қызметкерлердің көліктік шығындарын өтеу туралы" қаулысының (нормативтік құқықтық актілерді мемлекеттік тіркеу Тізілімінде № 1929 болып тіркелген және 2005 жылы 1 қарашадағы № 187 (6776) "Маңғыстау" газетінде жарияланған) күші жойылды деп танылсын.</w:t>
      </w:r>
    </w:p>
    <w:bookmarkEnd w:id="1"/>
    <w:bookmarkStart w:name="z2" w:id="2"/>
    <w:p>
      <w:pPr>
        <w:spacing w:after="0"/>
        <w:ind w:left="0"/>
        <w:jc w:val="both"/>
      </w:pPr>
      <w:r>
        <w:rPr>
          <w:rFonts w:ascii="Times New Roman"/>
          <w:b w:val="false"/>
          <w:i w:val="false"/>
          <w:color w:val="000000"/>
          <w:sz w:val="28"/>
        </w:rPr>
        <w:t>
      2. "Маңғыстау облысының денсаулық сақтау басқармасы" мемлекеттік мекемесі (К. А. Оралбаева) осы қаулының Қазақстан Республикасы нормативтік құқықтық актілерінің Эталондық бақылау банкінде және бұқаралық ақпарат құралдарында оның ресми жариялануын Маңғыстау облысы әкімдігінің интернет-ресурсында орналастыруын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Б. Ғ. Нұрғазиеваға жүктелсін.</w:t>
      </w:r>
    </w:p>
    <w:bookmarkEnd w:id="3"/>
    <w:bookmarkStart w:name="z4" w:id="4"/>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 денсаулық сақтау</w:t>
      </w:r>
    </w:p>
    <w:p>
      <w:pPr>
        <w:spacing w:after="0"/>
        <w:ind w:left="0"/>
        <w:jc w:val="both"/>
      </w:pPr>
      <w:r>
        <w:rPr>
          <w:rFonts w:ascii="Times New Roman"/>
          <w:b w:val="false"/>
          <w:i w:val="false"/>
          <w:color w:val="000000"/>
          <w:sz w:val="28"/>
        </w:rPr>
        <w:t>
      басқармасы" мемлекеттік мекемесінің</w:t>
      </w:r>
    </w:p>
    <w:p>
      <w:pPr>
        <w:spacing w:after="0"/>
        <w:ind w:left="0"/>
        <w:jc w:val="both"/>
      </w:pPr>
      <w:r>
        <w:rPr>
          <w:rFonts w:ascii="Times New Roman"/>
          <w:b w:val="false"/>
          <w:i w:val="false"/>
          <w:color w:val="000000"/>
          <w:sz w:val="28"/>
        </w:rPr>
        <w:t>
      басшысы міндетін атқарушысы</w:t>
      </w:r>
    </w:p>
    <w:p>
      <w:pPr>
        <w:spacing w:after="0"/>
        <w:ind w:left="0"/>
        <w:jc w:val="both"/>
      </w:pPr>
      <w:r>
        <w:rPr>
          <w:rFonts w:ascii="Times New Roman"/>
          <w:b w:val="false"/>
          <w:i w:val="false"/>
          <w:color w:val="000000"/>
          <w:sz w:val="28"/>
        </w:rPr>
        <w:t>
      К. Оралбаева</w:t>
      </w:r>
    </w:p>
    <w:p>
      <w:pPr>
        <w:spacing w:after="0"/>
        <w:ind w:left="0"/>
        <w:jc w:val="both"/>
      </w:pPr>
      <w:r>
        <w:rPr>
          <w:rFonts w:ascii="Times New Roman"/>
          <w:b w:val="false"/>
          <w:i w:val="false"/>
          <w:color w:val="000000"/>
          <w:sz w:val="28"/>
        </w:rPr>
        <w:t>
      "29" мамыр 2017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