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badf7" w14:textId="13bad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аумағын аймақтарға бөлу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2017 жылғы 10 шілдедегі № 176 қаулысы. Маңғыстау облысы Әділет департаментінде 2017 жылғы 15 тамызда № 3408 болып тіркелді. Күші жойылды-Маңғыстау облысы әкімдігінің 2022 жылғы 6 маусымдағы № 83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әкімдігінің 06.06.2022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 - 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2002 жылғы 10 шілдедегі "</w:t>
      </w:r>
      <w:r>
        <w:rPr>
          <w:rFonts w:ascii="Times New Roman"/>
          <w:b w:val="false"/>
          <w:i w:val="false"/>
          <w:color w:val="000000"/>
          <w:sz w:val="28"/>
        </w:rPr>
        <w:t>Ветеринария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және Қазақстан Республикасы Ауыл шаруашылығы министрінің міндетін атқарушының 2009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767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"Аумақты аймақтарға бөлу қағидаларын бекіту туралы" бұйрығына (нормативтік құқықтық актілердің мемлекеттік тіркеу Тізілімінде № 6027 болып тіркелген) сәйкесоблыс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Төмендегі аудандар мен қалалар аумақтары вакцинациямен қолайлы аймаққа жатқызылсын: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күл (қой мен ешкі) бойынша – Бейнеу, Маңғыстау, Мұнайлы, Түпқараған аудандарының аймақтары;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пастереллез (барлық жануар түрі) бойынша – Бейнеу, Қарақия, Маңғыстау, Мұнайлы, Түпқараған аудандарының аймақтары;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алынып тасталды - Маңғыстау облысы әкімдігінің 25.06.2018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156 </w:t>
      </w:r>
      <w:r>
        <w:rPr>
          <w:rFonts w:ascii="Times New Roman"/>
          <w:b w:val="false"/>
          <w:i w:val="false"/>
          <w:color w:val="ff0000"/>
          <w:sz w:val="28"/>
        </w:rPr>
        <w:t>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сібір жарасы (барлық жануар түрі) бойынша – Ақтау, Жаңаөзен қалаларының, Бейнеу, Қарақия, Маңғыстау, Мұнайлы, Түпқараған аудандарының аймақтары;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құтыру (барлық жануар түрі) бойынша – Ақтау, Жаңаөзен қалаларының, Бейнеу, Қарақия, Маңғыстау, Мұнайлы, Түпқараған аудандарының аймақтары;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оба (түйе) бойынша - Ақтау, Жаңаөзен қалаларының, Бейнеу, Қарақия, Маңғыстау, Мұнайлы, Түпқараған аудандарының аймақтары;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қарасан (мүйізді ірі қара) бойынша - Ақтау, Жаңаөзен қалаларының, Бейнеу, Қарақия, Маңғыстау, Мұнайлы,Түпқараған аудандарының аймақтары;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нодулярлық дерматит (мүйізді ірі қара) бойынша – Ақтау, Жаңаөзен қалаларының, Бейнеу, Қарақия, Маңғыстау, Мұнайлы және Түпқараған аудандарының аймақтары.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тармаққа өзгерістер енгізілді - Маңғыстау облысы әкімдігінің 25.06.2018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30.10.2020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Маңғыстау облысының басқа(жоғарыда аталғаннан басқа) аумақтары вакцинациясыз қолайлы аймаққа жатқызылсын.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"Маңғыстау облысының ветеринария басқармасы" мемлекеттік мекемесі (Ш.С.Хамиев) осы қаулының Қазақстан Республикасы нормативтік құқықтық актілерінің Эталондық бақылау банкінде және бұқаралық ақпарат құралдарында ресми жариялануын, Маңғыстау облысы әкімдігінің интернет - ресурсында орналастырылуын қамтамасыз етсін.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Маңғыстау облысы әкімінің орынбасары Р.М. Әміржановқа жүктелсін.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Тоғжанов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С.Ө. Трұмов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"10"шілде2017 ж.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Б.А. Әзірханов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"10"шілде2017 ж.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Жаңаөзен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Е.Ж. Әбілов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"10"шілде2017 ж.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Ә.Қ. Дауылбаев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"10"шілде2017 ж.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 Ауыл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Шаруашылығы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Ветеринариялық бақылау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қадағалау комитетінің Маңғыстау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облыстық аумақтық инспекциясы"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 басшысының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А. Марқабаев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"10"шілде2017 ж.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ауданының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Ж.Қ. Айтуаров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"10"шілде2017 ж.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"Маңғыстау облысының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ветеринария басқармасы"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басшысының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 Ә. Көшкінбаев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"10"шілде2017 ж.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Мұнайлы ауданының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Н.Т. Тәжібаев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"10"шілде2017 ж.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Түпқараған ауданының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Т.Т. Асауов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"10"шілде2017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