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d6896" w14:textId="7bd68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облысындағы көші-қон процестерін реттеу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облыстық мәслихатының 2017 жылғы 29 қыркүйектегі № 13/158 шешімі. Маңғыстау облысы Әділет департаментінде 2017 жылғы 17 қазанда № 3439 болып тіркелді. Күші жойылды - Маңғыстау облыстық мәслихатының 8 желтоқсандағы 2023 жылғы № 7/86 шешімімен.</w:t>
      </w:r>
    </w:p>
    <w:p>
      <w:pPr>
        <w:spacing w:after="0"/>
        <w:ind w:left="0"/>
        <w:jc w:val="both"/>
      </w:pPr>
      <w:r>
        <w:rPr>
          <w:rFonts w:ascii="Times New Roman"/>
          <w:b w:val="false"/>
          <w:i w:val="false"/>
          <w:color w:val="ff0000"/>
          <w:sz w:val="28"/>
        </w:rPr>
        <w:t xml:space="preserve">
      Ескерту. Күші жойылды - Маңғыстау облыстық мәслихатының 08.12.2023 </w:t>
      </w:r>
      <w:r>
        <w:rPr>
          <w:rFonts w:ascii="Times New Roman"/>
          <w:b w:val="false"/>
          <w:i w:val="false"/>
          <w:color w:val="ff0000"/>
          <w:sz w:val="28"/>
        </w:rPr>
        <w:t>№ 7/86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2-6 тармағына</w:t>
      </w:r>
      <w:r>
        <w:rPr>
          <w:rFonts w:ascii="Times New Roman"/>
          <w:b w:val="false"/>
          <w:i w:val="false"/>
          <w:color w:val="000000"/>
          <w:sz w:val="28"/>
        </w:rPr>
        <w:t xml:space="preserve">, Қазақстан Республикасы Үкіметінің 2017 жылғы 25 мамырдағы </w:t>
      </w:r>
      <w:r>
        <w:rPr>
          <w:rFonts w:ascii="Times New Roman"/>
          <w:b w:val="false"/>
          <w:i w:val="false"/>
          <w:color w:val="000000"/>
          <w:sz w:val="28"/>
        </w:rPr>
        <w:t>№ 296</w:t>
      </w:r>
      <w:r>
        <w:rPr>
          <w:rFonts w:ascii="Times New Roman"/>
          <w:b w:val="false"/>
          <w:i w:val="false"/>
          <w:color w:val="000000"/>
          <w:sz w:val="28"/>
        </w:rPr>
        <w:t xml:space="preserve"> "Облыстардағы, республикалық маңызы бар қалалардағы, астанадағы көші-қон процестерін реттеудің үлгілік қағидаларын бекіту туралы" қаулысына сәйкес облыстық мәслихат </w:t>
      </w:r>
      <w:r>
        <w:rPr>
          <w:rFonts w:ascii="Times New Roman"/>
          <w:b/>
          <w:i w:val="false"/>
          <w:color w:val="000000"/>
          <w:sz w:val="28"/>
        </w:rPr>
        <w:t>ШЕШIМ ҚАБЫЛДАДЫ</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Қоса беріліп отырған Маңғыстау облысындағы көші-қон процестерін реттеу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"Маңғыстау облыстық мәслихатының аппараты" мемлекеттік мекемесі (бас инспектор А. Ерболов)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 </w:t>
      </w:r>
    </w:p>
    <w:bookmarkEnd w:id="2"/>
    <w:bookmarkStart w:name="z3" w:id="3"/>
    <w:p>
      <w:pPr>
        <w:spacing w:after="0"/>
        <w:ind w:left="0"/>
        <w:jc w:val="both"/>
      </w:pPr>
      <w:r>
        <w:rPr>
          <w:rFonts w:ascii="Times New Roman"/>
          <w:b w:val="false"/>
          <w:i w:val="false"/>
          <w:color w:val="000000"/>
          <w:sz w:val="28"/>
        </w:rPr>
        <w:t>
      3.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Жақаева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өкілетін уақытша жүзеге асырушы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Өрісбаев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Ішкі істер</w:t>
      </w:r>
    </w:p>
    <w:p>
      <w:pPr>
        <w:spacing w:after="0"/>
        <w:ind w:left="0"/>
        <w:jc w:val="both"/>
      </w:pPr>
      <w:r>
        <w:rPr>
          <w:rFonts w:ascii="Times New Roman"/>
          <w:b w:val="false"/>
          <w:i w:val="false"/>
          <w:color w:val="000000"/>
          <w:sz w:val="28"/>
        </w:rPr>
        <w:t>
      министрлігі Маңғыстау облысының</w:t>
      </w:r>
    </w:p>
    <w:p>
      <w:pPr>
        <w:spacing w:after="0"/>
        <w:ind w:left="0"/>
        <w:jc w:val="both"/>
      </w:pPr>
      <w:r>
        <w:rPr>
          <w:rFonts w:ascii="Times New Roman"/>
          <w:b w:val="false"/>
          <w:i w:val="false"/>
          <w:color w:val="000000"/>
          <w:sz w:val="28"/>
        </w:rPr>
        <w:t>
      Ішкі істер департаменті" мемлекеттік</w:t>
      </w:r>
    </w:p>
    <w:p>
      <w:pPr>
        <w:spacing w:after="0"/>
        <w:ind w:left="0"/>
        <w:jc w:val="both"/>
      </w:pPr>
      <w:r>
        <w:rPr>
          <w:rFonts w:ascii="Times New Roman"/>
          <w:b w:val="false"/>
          <w:i w:val="false"/>
          <w:color w:val="000000"/>
          <w:sz w:val="28"/>
        </w:rPr>
        <w:t>
      мекемесінің бастығы</w:t>
      </w:r>
    </w:p>
    <w:p>
      <w:pPr>
        <w:spacing w:after="0"/>
        <w:ind w:left="0"/>
        <w:jc w:val="both"/>
      </w:pPr>
      <w:r>
        <w:rPr>
          <w:rFonts w:ascii="Times New Roman"/>
          <w:b w:val="false"/>
          <w:i w:val="false"/>
          <w:color w:val="000000"/>
          <w:sz w:val="28"/>
        </w:rPr>
        <w:t>
      Қ.С. Дәлбеков</w:t>
      </w:r>
    </w:p>
    <w:p>
      <w:pPr>
        <w:spacing w:after="0"/>
        <w:ind w:left="0"/>
        <w:jc w:val="both"/>
      </w:pPr>
      <w:r>
        <w:rPr>
          <w:rFonts w:ascii="Times New Roman"/>
          <w:b w:val="false"/>
          <w:i w:val="false"/>
          <w:color w:val="000000"/>
          <w:sz w:val="28"/>
        </w:rPr>
        <w:t>
      "03" 10 2017 жыл</w:t>
      </w:r>
    </w:p>
    <w:p>
      <w:pPr>
        <w:spacing w:after="0"/>
        <w:ind w:left="0"/>
        <w:jc w:val="both"/>
      </w:pPr>
      <w:r>
        <w:rPr>
          <w:rFonts w:ascii="Times New Roman"/>
          <w:b w:val="false"/>
          <w:i w:val="false"/>
          <w:color w:val="000000"/>
          <w:sz w:val="28"/>
        </w:rPr>
        <w:t>
       "Маңғыстау облысының жұмыспен</w:t>
      </w:r>
    </w:p>
    <w:p>
      <w:pPr>
        <w:spacing w:after="0"/>
        <w:ind w:left="0"/>
        <w:jc w:val="both"/>
      </w:pPr>
      <w:r>
        <w:rPr>
          <w:rFonts w:ascii="Times New Roman"/>
          <w:b w:val="false"/>
          <w:i w:val="false"/>
          <w:color w:val="000000"/>
          <w:sz w:val="28"/>
        </w:rPr>
        <w:t>
      қамтуды үйлестіру және әлеуметтік</w:t>
      </w:r>
    </w:p>
    <w:p>
      <w:pPr>
        <w:spacing w:after="0"/>
        <w:ind w:left="0"/>
        <w:jc w:val="both"/>
      </w:pPr>
      <w:r>
        <w:rPr>
          <w:rFonts w:ascii="Times New Roman"/>
          <w:b w:val="false"/>
          <w:i w:val="false"/>
          <w:color w:val="000000"/>
          <w:sz w:val="28"/>
        </w:rPr>
        <w:t>
      бағдарламалар басқармасы"</w:t>
      </w:r>
    </w:p>
    <w:p>
      <w:pPr>
        <w:spacing w:after="0"/>
        <w:ind w:left="0"/>
        <w:jc w:val="both"/>
      </w:pPr>
      <w:r>
        <w:rPr>
          <w:rFonts w:ascii="Times New Roman"/>
          <w:b w:val="false"/>
          <w:i w:val="false"/>
          <w:color w:val="000000"/>
          <w:sz w:val="28"/>
        </w:rPr>
        <w:t>
      мемлекеттік мекемесінің</w:t>
      </w:r>
    </w:p>
    <w:p>
      <w:pPr>
        <w:spacing w:after="0"/>
        <w:ind w:left="0"/>
        <w:jc w:val="both"/>
      </w:pPr>
      <w:r>
        <w:rPr>
          <w:rFonts w:ascii="Times New Roman"/>
          <w:b w:val="false"/>
          <w:i w:val="false"/>
          <w:color w:val="000000"/>
          <w:sz w:val="28"/>
        </w:rPr>
        <w:t xml:space="preserve">
      басшысының міндетін атқарушы </w:t>
      </w:r>
    </w:p>
    <w:p>
      <w:pPr>
        <w:spacing w:after="0"/>
        <w:ind w:left="0"/>
        <w:jc w:val="both"/>
      </w:pPr>
      <w:r>
        <w:rPr>
          <w:rFonts w:ascii="Times New Roman"/>
          <w:b w:val="false"/>
          <w:i w:val="false"/>
          <w:color w:val="000000"/>
          <w:sz w:val="28"/>
        </w:rPr>
        <w:t>
      Қ.І. Нұрмамедова</w:t>
      </w:r>
    </w:p>
    <w:p>
      <w:pPr>
        <w:spacing w:after="0"/>
        <w:ind w:left="0"/>
        <w:jc w:val="both"/>
      </w:pPr>
      <w:r>
        <w:rPr>
          <w:rFonts w:ascii="Times New Roman"/>
          <w:b w:val="false"/>
          <w:i w:val="false"/>
          <w:color w:val="000000"/>
          <w:sz w:val="28"/>
        </w:rPr>
        <w:t>
      "03" 10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маслихатының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29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 13/158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2" w:id="4"/>
    <w:p>
      <w:pPr>
        <w:spacing w:after="0"/>
        <w:ind w:left="0"/>
        <w:jc w:val="left"/>
      </w:pPr>
      <w:r>
        <w:rPr>
          <w:rFonts w:ascii="Times New Roman"/>
          <w:b/>
          <w:i w:val="false"/>
          <w:color w:val="000000"/>
        </w:rPr>
        <w:t xml:space="preserve"> Маңғыстау облысындағы көші-қон процестерін реттеу Қағидалары 1 тарау. Жалпы ережелер</w:t>
      </w:r>
    </w:p>
    <w:bookmarkEnd w:id="4"/>
    <w:bookmarkStart w:name="z4" w:id="5"/>
    <w:p>
      <w:pPr>
        <w:spacing w:after="0"/>
        <w:ind w:left="0"/>
        <w:jc w:val="both"/>
      </w:pPr>
      <w:r>
        <w:rPr>
          <w:rFonts w:ascii="Times New Roman"/>
          <w:b w:val="false"/>
          <w:i w:val="false"/>
          <w:color w:val="000000"/>
          <w:sz w:val="28"/>
        </w:rPr>
        <w:t xml:space="preserve">
      1. Осы Маңғыстау облысындағы көші-қон процестерін реттеу Қағидалары (бұдан әрі – Қағидалар)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2011 жылғы 22 шілдедегі "</w:t>
      </w:r>
      <w:r>
        <w:rPr>
          <w:rFonts w:ascii="Times New Roman"/>
          <w:b w:val="false"/>
          <w:i w:val="false"/>
          <w:color w:val="000000"/>
          <w:sz w:val="28"/>
        </w:rPr>
        <w:t>Халықтың көші-қоны туралы</w:t>
      </w:r>
      <w:r>
        <w:rPr>
          <w:rFonts w:ascii="Times New Roman"/>
          <w:b w:val="false"/>
          <w:i w:val="false"/>
          <w:color w:val="000000"/>
          <w:sz w:val="28"/>
        </w:rPr>
        <w:t>" заңдарына және басқа да нормативтік құқықтық актілерге, сондай-ақ халықтың көші-қоны мәселелері бойынша Қазақстан Республикасы ратификациялаған халықаралық шарттарға және келісімдерге сәйкес әзірленді және Маңғыстау облысындағы көші-қон процестерін реттеудің тәртібін айқындайды.</w:t>
      </w:r>
    </w:p>
    <w:bookmarkEnd w:id="5"/>
    <w:bookmarkStart w:name="z5" w:id="6"/>
    <w:p>
      <w:pPr>
        <w:spacing w:after="0"/>
        <w:ind w:left="0"/>
        <w:jc w:val="both"/>
      </w:pPr>
      <w:r>
        <w:rPr>
          <w:rFonts w:ascii="Times New Roman"/>
          <w:b w:val="false"/>
          <w:i w:val="false"/>
          <w:color w:val="000000"/>
          <w:sz w:val="28"/>
        </w:rPr>
        <w:t xml:space="preserve">
      2. Көші-қон процестерін реттеу: </w:t>
      </w:r>
    </w:p>
    <w:bookmarkEnd w:id="6"/>
    <w:bookmarkStart w:name="z6" w:id="7"/>
    <w:p>
      <w:pPr>
        <w:spacing w:after="0"/>
        <w:ind w:left="0"/>
        <w:jc w:val="both"/>
      </w:pPr>
      <w:r>
        <w:rPr>
          <w:rFonts w:ascii="Times New Roman"/>
          <w:b w:val="false"/>
          <w:i w:val="false"/>
          <w:color w:val="000000"/>
          <w:sz w:val="28"/>
        </w:rPr>
        <w:t>
      адамның тұрғылықты жерді еркін таңдау, еңбек ету еркіндігін және қызмет түрі мен кәсібін өз қалауынша таңдауға конституциялық құқығын қамтамасыз етуге;</w:t>
      </w:r>
    </w:p>
    <w:bookmarkEnd w:id="7"/>
    <w:bookmarkStart w:name="z7" w:id="8"/>
    <w:p>
      <w:pPr>
        <w:spacing w:after="0"/>
        <w:ind w:left="0"/>
        <w:jc w:val="both"/>
      </w:pPr>
      <w:r>
        <w:rPr>
          <w:rFonts w:ascii="Times New Roman"/>
          <w:b w:val="false"/>
          <w:i w:val="false"/>
          <w:color w:val="000000"/>
          <w:sz w:val="28"/>
        </w:rPr>
        <w:t>
      кету және орын ауыстыру бостандығына;</w:t>
      </w:r>
    </w:p>
    <w:bookmarkEnd w:id="8"/>
    <w:bookmarkStart w:name="z8" w:id="9"/>
    <w:p>
      <w:pPr>
        <w:spacing w:after="0"/>
        <w:ind w:left="0"/>
        <w:jc w:val="both"/>
      </w:pPr>
      <w:r>
        <w:rPr>
          <w:rFonts w:ascii="Times New Roman"/>
          <w:b w:val="false"/>
          <w:i w:val="false"/>
          <w:color w:val="000000"/>
          <w:sz w:val="28"/>
        </w:rPr>
        <w:t>
      шығу тегі, әлеуметтік және мүліктік жағдайы немесе өзге де мән-жайлар бойынша кемсітушілікке жол бермеуге негізделеді.</w:t>
      </w:r>
    </w:p>
    <w:bookmarkEnd w:id="9"/>
    <w:bookmarkStart w:name="z9" w:id="10"/>
    <w:p>
      <w:pPr>
        <w:spacing w:after="0"/>
        <w:ind w:left="0"/>
        <w:jc w:val="both"/>
      </w:pPr>
      <w:r>
        <w:rPr>
          <w:rFonts w:ascii="Times New Roman"/>
          <w:b w:val="false"/>
          <w:i w:val="false"/>
          <w:color w:val="000000"/>
          <w:sz w:val="28"/>
        </w:rPr>
        <w:t>
      3. Осы Қағидаларда пайдаланылатын негізгі ұғымдар:</w:t>
      </w:r>
    </w:p>
    <w:bookmarkEnd w:id="10"/>
    <w:bookmarkStart w:name="z10" w:id="11"/>
    <w:p>
      <w:pPr>
        <w:spacing w:after="0"/>
        <w:ind w:left="0"/>
        <w:jc w:val="both"/>
      </w:pPr>
      <w:r>
        <w:rPr>
          <w:rFonts w:ascii="Times New Roman"/>
          <w:b w:val="false"/>
          <w:i w:val="false"/>
          <w:color w:val="000000"/>
          <w:sz w:val="28"/>
        </w:rPr>
        <w:t>
      1) қоныс аударушы – Қазақстан Республикасының Үкіметі айқындаған өңірлерге қоныс аударатын ішкі көшіп-қонушы;</w:t>
      </w:r>
    </w:p>
    <w:bookmarkEnd w:id="11"/>
    <w:bookmarkStart w:name="z11" w:id="12"/>
    <w:p>
      <w:pPr>
        <w:spacing w:after="0"/>
        <w:ind w:left="0"/>
        <w:jc w:val="both"/>
      </w:pPr>
      <w:r>
        <w:rPr>
          <w:rFonts w:ascii="Times New Roman"/>
          <w:b w:val="false"/>
          <w:i w:val="false"/>
          <w:color w:val="000000"/>
          <w:sz w:val="28"/>
        </w:rPr>
        <w:t>
      2) қоныс аударушыларды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қоныс аударушылардың немесе қоныс аударушылар мен олардың отбасы мүшелерінің шекті саны.</w:t>
      </w:r>
    </w:p>
    <w:bookmarkEnd w:id="12"/>
    <w:p>
      <w:pPr>
        <w:spacing w:after="0"/>
        <w:ind w:left="0"/>
        <w:jc w:val="both"/>
      </w:pPr>
      <w:r>
        <w:rPr>
          <w:rFonts w:ascii="Times New Roman"/>
          <w:b w:val="false"/>
          <w:i w:val="false"/>
          <w:color w:val="000000"/>
          <w:sz w:val="28"/>
        </w:rPr>
        <w:t>
      3) қандастарды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қандастардың немесе қандастар мен олардың отбасы мүшелерінің шекті саны.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тармаққа өзгерістер енгізілді- Маңғыстау облыстық мәслихатының 26.04.2019 </w:t>
      </w:r>
      <w:r>
        <w:rPr>
          <w:rFonts w:ascii="Times New Roman"/>
          <w:b w:val="false"/>
          <w:i w:val="false"/>
          <w:color w:val="000000"/>
          <w:sz w:val="28"/>
        </w:rPr>
        <w:t>№ 26/316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27.08.2021 </w:t>
      </w:r>
      <w:r>
        <w:rPr>
          <w:rFonts w:ascii="Times New Roman"/>
          <w:b w:val="false"/>
          <w:i w:val="false"/>
          <w:color w:val="000000"/>
          <w:sz w:val="28"/>
        </w:rPr>
        <w:t>№ 5/65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тарау. Маңғыстау облысындағы көші-қон процестерін реттеу тәртібі</w:t>
      </w:r>
    </w:p>
    <w:bookmarkStart w:name="z12" w:id="13"/>
    <w:p>
      <w:pPr>
        <w:spacing w:after="0"/>
        <w:ind w:left="0"/>
        <w:jc w:val="both"/>
      </w:pPr>
      <w:r>
        <w:rPr>
          <w:rFonts w:ascii="Times New Roman"/>
          <w:b w:val="false"/>
          <w:i w:val="false"/>
          <w:color w:val="000000"/>
          <w:sz w:val="28"/>
        </w:rPr>
        <w:t>
      4. Маңғыстау облысындағы көші-қон процестерін мониторингтеу, олардың әлеуметтік-экономикалық және мәдени дамуының жай-күйіне, экологиялық ахуалына әсері ескеріле отырып жүзеге асырылады.</w:t>
      </w:r>
    </w:p>
    <w:bookmarkEnd w:id="13"/>
    <w:bookmarkStart w:name="z13" w:id="14"/>
    <w:p>
      <w:pPr>
        <w:spacing w:after="0"/>
        <w:ind w:left="0"/>
        <w:jc w:val="both"/>
      </w:pPr>
      <w:r>
        <w:rPr>
          <w:rFonts w:ascii="Times New Roman"/>
          <w:b w:val="false"/>
          <w:i w:val="false"/>
          <w:color w:val="000000"/>
          <w:sz w:val="28"/>
        </w:rPr>
        <w:t>
      Маңғыстау облысындағы көші-қон процестерінің ерекшеліктеріне халықтың тығыздығы, көшіп келу, эмиграция, еңбек көші-қоны, ішкі көші-қон ағыны, урбандалу процесі, өңірдің экологиялық және діни жағдайы, халықтың ұлттық құрамы, өңірлік еңбек нарығының теңгерімділігі жатады.</w:t>
      </w:r>
    </w:p>
    <w:bookmarkEnd w:id="14"/>
    <w:bookmarkStart w:name="z14" w:id="1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Көші-қон процестерін реттеу үшін "Маңғыстау облысының жұмыспен қамтуды үйлестіру және әлеуметтік бағдарламалар басқармасы" мемлекеттік мекемесі көші-қон мәселелері жөніндегі уәкілетті органға:</w:t>
      </w:r>
    </w:p>
    <w:bookmarkEnd w:id="15"/>
    <w:p>
      <w:pPr>
        <w:spacing w:after="0"/>
        <w:ind w:left="0"/>
        <w:jc w:val="both"/>
      </w:pPr>
      <w:r>
        <w:rPr>
          <w:rFonts w:ascii="Times New Roman"/>
          <w:b w:val="false"/>
          <w:i w:val="false"/>
          <w:color w:val="000000"/>
          <w:sz w:val="28"/>
        </w:rPr>
        <w:t>
      шетелдік жұмыс күшін, оның ішінде этникалық қазақтар мен бұрынғы отандастар қатарынан тартуға квотаны ұлғайтуға (қысқартуға);</w:t>
      </w:r>
    </w:p>
    <w:p>
      <w:pPr>
        <w:spacing w:after="0"/>
        <w:ind w:left="0"/>
        <w:jc w:val="both"/>
      </w:pPr>
      <w:r>
        <w:rPr>
          <w:rFonts w:ascii="Times New Roman"/>
          <w:b w:val="false"/>
          <w:i w:val="false"/>
          <w:color w:val="000000"/>
          <w:sz w:val="28"/>
        </w:rPr>
        <w:t>
      қандастар мен қоныс аударушыларды қабылдаудың орта мерзімді кезеңге немесе алдағы жылға арналған өңірлік квоталарын ұлғайтуға (қысқартуға) қатысты ұсыныстар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Маңғыстау облыстық мәслихатының 27.08.2021 </w:t>
      </w:r>
      <w:r>
        <w:rPr>
          <w:rFonts w:ascii="Times New Roman"/>
          <w:b w:val="false"/>
          <w:i w:val="false"/>
          <w:color w:val="000000"/>
          <w:sz w:val="28"/>
        </w:rPr>
        <w:t>№ 5/65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 </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6. Қандастар мен қоныс аударушыларды қоныстандыру Қазақстан Республикасының Үкіметі айқындайтын тәртіппен қандастар мен қоныс аударушыларды қабылдаудың өңірлік квоталарына сәйкес жүзеге асырылады.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Маңғыстау облыстық мәслихатының 27.08.2021 </w:t>
      </w:r>
      <w:r>
        <w:rPr>
          <w:rFonts w:ascii="Times New Roman"/>
          <w:b w:val="false"/>
          <w:i w:val="false"/>
          <w:color w:val="000000"/>
          <w:sz w:val="28"/>
        </w:rPr>
        <w:t>№ 5/65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 </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7. Халықтың кетуі халықтың көбею қарқынына қарағанда көп болған кезде көші-қон процестерін реттеу білікті жұмыс күшін тартуға және оларға жедел әлеуметтік бейімделуге жәрдем көрсетуге, қандастарды, әсіресе, жастарды кәсіптік оқытуға және қайта даярлауға бағытталған іс-шаралар әзірлеу арқылы да жүзеге асырылады.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Маңғыстау облыстық мәслихатының 27.08.2021 </w:t>
      </w:r>
      <w:r>
        <w:rPr>
          <w:rFonts w:ascii="Times New Roman"/>
          <w:b w:val="false"/>
          <w:i w:val="false"/>
          <w:color w:val="000000"/>
          <w:sz w:val="28"/>
        </w:rPr>
        <w:t>№ 5/65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 </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8. Мониторингті қамтамасыз ету және көші-қон жағдайының дамуын болжау, жұмыспен қамту, мектептер, балабақшалар, медициналық мекемелер салу мәселелерін шешу, әлеуметтік-экономикалық дамытуды жоспарлау мақсатында халықты тіркеу есебі жүзеге асырылады.</w:t>
      </w:r>
    </w:p>
    <w:bookmarkEnd w:id="18"/>
    <w:bookmarkStart w:name="z20" w:id="19"/>
    <w:p>
      <w:pPr>
        <w:spacing w:after="0"/>
        <w:ind w:left="0"/>
        <w:jc w:val="both"/>
      </w:pPr>
      <w:r>
        <w:rPr>
          <w:rFonts w:ascii="Times New Roman"/>
          <w:b w:val="false"/>
          <w:i w:val="false"/>
          <w:color w:val="000000"/>
          <w:sz w:val="28"/>
        </w:rPr>
        <w:t>
      9. Қазақстан Республикасының азаматтарын, Маңғыстау облысында уақытша болатын немесе тұрғылықты тұратын шетелдіктер мен азаматтығы жоқ адамдарды тұрғылықты және (немесе) уақытша болатын (тұратын) жеріне тіркеу және есепке алу Қазақстан Республикасының Үкіметі айқындайтын тәртіппен жүзеге асырылады.</w:t>
      </w:r>
    </w:p>
    <w:bookmarkEnd w:id="19"/>
    <w:bookmarkStart w:name="z21" w:id="20"/>
    <w:p>
      <w:pPr>
        <w:spacing w:after="0"/>
        <w:ind w:left="0"/>
        <w:jc w:val="both"/>
      </w:pPr>
      <w:r>
        <w:rPr>
          <w:rFonts w:ascii="Times New Roman"/>
          <w:b w:val="false"/>
          <w:i w:val="false"/>
          <w:color w:val="000000"/>
          <w:sz w:val="28"/>
        </w:rPr>
        <w:t>
      10. Маңғыстау облысының мемлекеттік органдары жергiлiктi мемлекеттiк басқару мүддесiнде Қазақстан Республикасының заңнамасымен өздеріне жүктелетін көші-қон процестерін реттеу саласында өзге де өкiлеттiктердi жүзеге асырады.</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