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be2d" w14:textId="688be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2014 жылғы 30 маусымдағы № 30/246 "Жаңаөзен қалалық мәслихатының Регламентін бекіту туралы" шешімінің күші жойылды деп тану туралы</w:t>
      </w:r>
    </w:p>
    <w:p>
      <w:pPr>
        <w:spacing w:after="0"/>
        <w:ind w:left="0"/>
        <w:jc w:val="both"/>
      </w:pPr>
      <w:r>
        <w:rPr>
          <w:rFonts w:ascii="Times New Roman"/>
          <w:b w:val="false"/>
          <w:i w:val="false"/>
          <w:color w:val="000000"/>
          <w:sz w:val="28"/>
        </w:rPr>
        <w:t>Маңғыстау облысы Жаңаөзен қалалық мәслихатының 2017 жылғы 28 қарашадағы № 15/184 шешімі. Маңғыстау облысы Әділет департаментінде 2017 жылғы 15 желтоқсанда № 3489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Жаңаөзен қалалық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Жаңаөзен қалалық мәслихатының 2014 жылғы 30 маусымдағы </w:t>
      </w:r>
      <w:r>
        <w:rPr>
          <w:rFonts w:ascii="Times New Roman"/>
          <w:b w:val="false"/>
          <w:i w:val="false"/>
          <w:color w:val="000000"/>
          <w:sz w:val="28"/>
        </w:rPr>
        <w:t>№ 30/246</w:t>
      </w:r>
      <w:r>
        <w:rPr>
          <w:rFonts w:ascii="Times New Roman"/>
          <w:b w:val="false"/>
          <w:i w:val="false"/>
          <w:color w:val="000000"/>
          <w:sz w:val="28"/>
        </w:rPr>
        <w:t xml:space="preserve"> "Жаңаөзен қалалық мәслихатының Регламентін бекіту туралы" (нормативтік құқықтық актілерді мемлекеттік тіркеу Тізілімінде № 2481 болып тіркелген, 2014 жылғы 18 тамыздағы "Әділет" ақпараттық-құқықтық жүйесінде жарияланған) шешімінің күші жойылды деп танылсын.</w:t>
      </w:r>
    </w:p>
    <w:bookmarkEnd w:id="1"/>
    <w:bookmarkStart w:name="z2" w:id="2"/>
    <w:p>
      <w:pPr>
        <w:spacing w:after="0"/>
        <w:ind w:left="0"/>
        <w:jc w:val="both"/>
      </w:pPr>
      <w:r>
        <w:rPr>
          <w:rFonts w:ascii="Times New Roman"/>
          <w:b w:val="false"/>
          <w:i w:val="false"/>
          <w:color w:val="000000"/>
          <w:sz w:val="28"/>
        </w:rPr>
        <w:t>
      2. "Жаңаөзен қалалық мәслихатының аппараты" мемлекеттік мекемесі (аппарат басшысы А.Ермұханов)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Жаңаөзен қалалық мәслихатының аппарат басшысына (А.Ермұханов) жүктелсін.</w:t>
      </w:r>
    </w:p>
    <w:bookmarkEnd w:id="3"/>
    <w:bookmarkStart w:name="z4"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С.Мұхаммедов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