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05c7b" w14:textId="1605c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Қарақия аудандық мәслихатының 2017 жылғы 10 наурыздағы № 8/93 шешімі. Маңғыстау облысы Әділет департаментінде 2017 жылғы 12 сәуірде № 3329 болып тіркелді. Күші жойылды-Маңғыстау облысы Қарақия ауданы мәслихатының 2018 жылғы 7 наурыздағы № 16/185 шешімімен</w:t>
      </w:r>
    </w:p>
    <w:p>
      <w:pPr>
        <w:spacing w:after="0"/>
        <w:ind w:left="0"/>
        <w:jc w:val="both"/>
      </w:pPr>
      <w:r>
        <w:rPr>
          <w:rFonts w:ascii="Times New Roman"/>
          <w:b w:val="false"/>
          <w:i w:val="false"/>
          <w:color w:val="ff0000"/>
          <w:sz w:val="28"/>
        </w:rPr>
        <w:t xml:space="preserve">
      Ескерту. Күші жойылды - Маңғыстау облысы Қарақия аудандық мәслихатының 07.03.2018 </w:t>
      </w:r>
      <w:r>
        <w:rPr>
          <w:rFonts w:ascii="Times New Roman"/>
          <w:b w:val="false"/>
          <w:i w:val="false"/>
          <w:color w:val="ff0000"/>
          <w:sz w:val="28"/>
        </w:rPr>
        <w:t>№ 16/185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(нормативтік құқықтық актілердің мемлекеттік тіркеу тізілімінде № 14637 болып тіркелген) сәйкес, Қарақия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Қоса беріліп отырған "Қарақия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Қарақия аудандық мәслихатының 2016 жылғы 15 наурыздағы </w:t>
      </w:r>
      <w:r>
        <w:rPr>
          <w:rFonts w:ascii="Times New Roman"/>
          <w:b w:val="false"/>
          <w:i w:val="false"/>
          <w:color w:val="000000"/>
          <w:sz w:val="28"/>
        </w:rPr>
        <w:t>№ 33/351</w:t>
      </w:r>
      <w:r>
        <w:rPr>
          <w:rFonts w:ascii="Times New Roman"/>
          <w:b w:val="false"/>
          <w:i w:val="false"/>
          <w:color w:val="000000"/>
          <w:sz w:val="28"/>
        </w:rPr>
        <w:t xml:space="preserve"> "Қарақия аудандық мәслихатының аппараты" мемлекеттік мекемесінің "Б" корпусы мемлекеттік әкімшілік қызметшілерінің қызметін бағалау әдістемесін бекіту туралы" шешімінің (нормативтік құқықтық актілерінің мемлекеттік тіркеу тізілімінде № 3022 болып тіркелген, "Әділет" ақпараттық-құқықтық жүйесінде 2016 жылғы 28 сәуірде жарияланған) күші жойылды деп танылсын.</w:t>
      </w:r>
    </w:p>
    <w:bookmarkEnd w:id="2"/>
    <w:bookmarkStart w:name="z3" w:id="3"/>
    <w:p>
      <w:pPr>
        <w:spacing w:after="0"/>
        <w:ind w:left="0"/>
        <w:jc w:val="both"/>
      </w:pPr>
      <w:r>
        <w:rPr>
          <w:rFonts w:ascii="Times New Roman"/>
          <w:b w:val="false"/>
          <w:i w:val="false"/>
          <w:color w:val="000000"/>
          <w:sz w:val="28"/>
        </w:rPr>
        <w:t>
      3. Осы шешімнің орындалуын бақылау Қарақия аудандық мәслихатының заңдылық, депутаттар өкілеттігі және әлеуметтік мәселелер жөніндегі тұрақты комиссиясына жүктелсін (комиссия төрағасы А.Нұғманов).</w:t>
      </w:r>
    </w:p>
    <w:bookmarkEnd w:id="3"/>
    <w:bookmarkStart w:name="z4" w:id="4"/>
    <w:p>
      <w:pPr>
        <w:spacing w:after="0"/>
        <w:ind w:left="0"/>
        <w:jc w:val="both"/>
      </w:pPr>
      <w:r>
        <w:rPr>
          <w:rFonts w:ascii="Times New Roman"/>
          <w:b w:val="false"/>
          <w:i w:val="false"/>
          <w:color w:val="000000"/>
          <w:sz w:val="28"/>
        </w:rPr>
        <w:t>
      4. "Қарақия аудандық мәслихатының аппараты" мемлекеттік мекемесі (аппарат басшысы Р.Ибраева) осы шешім Маңғыстау облысының әділет департаментінде мемлекеттік тіркелгеннен кейін,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4"/>
    <w:bookmarkStart w:name="z5" w:id="5"/>
    <w:p>
      <w:pPr>
        <w:spacing w:after="0"/>
        <w:ind w:left="0"/>
        <w:jc w:val="both"/>
      </w:pPr>
      <w:r>
        <w:rPr>
          <w:rFonts w:ascii="Times New Roman"/>
          <w:b w:val="false"/>
          <w:i w:val="false"/>
          <w:color w:val="000000"/>
          <w:sz w:val="28"/>
        </w:rPr>
        <w:t>
      5.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Қ.Көшенов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А.Мееров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 2017 жылғы 10 наурыздағы № 8/93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шешімімен бекітілген</w:t>
            </w:r>
          </w:p>
        </w:tc>
      </w:tr>
    </w:tbl>
    <w:bookmarkStart w:name="z134" w:id="6"/>
    <w:p>
      <w:pPr>
        <w:spacing w:after="0"/>
        <w:ind w:left="0"/>
        <w:jc w:val="left"/>
      </w:pPr>
      <w:r>
        <w:rPr>
          <w:rFonts w:ascii="Times New Roman"/>
          <w:b/>
          <w:i w:val="false"/>
          <w:color w:val="000000"/>
        </w:rPr>
        <w:t xml:space="preserve">  "Қарақия аудандық мәслихатының аппараты" мемлекеттік мекемесінің "Б" корпусы мемлекеттік әкімшілік қызметшілерінің қызметін бағалау әдістемесі 1-тарау. Жалпы ережелер</w:t>
      </w:r>
    </w:p>
    <w:bookmarkEnd w:id="6"/>
    <w:bookmarkStart w:name="z6" w:id="7"/>
    <w:p>
      <w:pPr>
        <w:spacing w:after="0"/>
        <w:ind w:left="0"/>
        <w:jc w:val="both"/>
      </w:pPr>
      <w:r>
        <w:rPr>
          <w:rFonts w:ascii="Times New Roman"/>
          <w:b w:val="false"/>
          <w:i w:val="false"/>
          <w:color w:val="000000"/>
          <w:sz w:val="28"/>
        </w:rPr>
        <w:t xml:space="preserve">
      1. Осы "Қарақия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Республикасының Заңы </w:t>
      </w:r>
      <w:r>
        <w:rPr>
          <w:rFonts w:ascii="Times New Roman"/>
          <w:b w:val="false"/>
          <w:i w:val="false"/>
          <w:color w:val="000000"/>
          <w:sz w:val="28"/>
        </w:rPr>
        <w:t>33-бабының</w:t>
      </w:r>
      <w:r>
        <w:rPr>
          <w:rFonts w:ascii="Times New Roman"/>
          <w:b w:val="false"/>
          <w:i w:val="false"/>
          <w:color w:val="000000"/>
          <w:sz w:val="28"/>
        </w:rPr>
        <w:t xml:space="preserve">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қызметші) қызметін бағалау алгоритмін айқындайды.</w:t>
      </w:r>
    </w:p>
    <w:bookmarkEnd w:id="7"/>
    <w:bookmarkStart w:name="z7" w:id="8"/>
    <w:p>
      <w:pPr>
        <w:spacing w:after="0"/>
        <w:ind w:left="0"/>
        <w:jc w:val="both"/>
      </w:pPr>
      <w:r>
        <w:rPr>
          <w:rFonts w:ascii="Times New Roman"/>
          <w:b w:val="false"/>
          <w:i w:val="false"/>
          <w:color w:val="000000"/>
          <w:sz w:val="28"/>
        </w:rPr>
        <w:t>
      2. Қызметшінің қызметін бағалау (бұдан әрі – бағалау) олардың жұмыс тиімділігі мен сапасын анықтау үшін жүргізіледі.</w:t>
      </w:r>
    </w:p>
    <w:bookmarkEnd w:id="8"/>
    <w:bookmarkStart w:name="z8" w:id="9"/>
    <w:p>
      <w:pPr>
        <w:spacing w:after="0"/>
        <w:ind w:left="0"/>
        <w:jc w:val="both"/>
      </w:pPr>
      <w:r>
        <w:rPr>
          <w:rFonts w:ascii="Times New Roman"/>
          <w:b w:val="false"/>
          <w:i w:val="false"/>
          <w:color w:val="000000"/>
          <w:sz w:val="28"/>
        </w:rPr>
        <w:t xml:space="preserve">
      3. Бағалау қызметшінің атқаратын лауазымындағы қызметінің нәтижелері бойынша: </w:t>
      </w:r>
    </w:p>
    <w:bookmarkEnd w:id="9"/>
    <w:bookmarkStart w:name="z9" w:id="10"/>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10"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1" w:id="12"/>
    <w:p>
      <w:pPr>
        <w:spacing w:after="0"/>
        <w:ind w:left="0"/>
        <w:jc w:val="both"/>
      </w:pPr>
      <w:r>
        <w:rPr>
          <w:rFonts w:ascii="Times New Roman"/>
          <w:b w:val="false"/>
          <w:i w:val="false"/>
          <w:color w:val="000000"/>
          <w:sz w:val="28"/>
        </w:rPr>
        <w:t>
      Қызметшіні бағалау оның нақты лауазымда орналасу мерзімі үш айдан кем болған жағдайда, сондай-ақ сынақ мерзімі кезеңінде өткізілмейді.</w:t>
      </w:r>
    </w:p>
    <w:bookmarkEnd w:id="12"/>
    <w:bookmarkStart w:name="z12"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қызметшінің бағалауы жұмысқа шыққаннан кейін 5 жұмыс күні мерзімінде өтеді.</w:t>
      </w:r>
    </w:p>
    <w:bookmarkEnd w:id="13"/>
    <w:bookmarkStart w:name="z13" w:id="14"/>
    <w:p>
      <w:pPr>
        <w:spacing w:after="0"/>
        <w:ind w:left="0"/>
        <w:jc w:val="both"/>
      </w:pPr>
      <w:r>
        <w:rPr>
          <w:rFonts w:ascii="Times New Roman"/>
          <w:b w:val="false"/>
          <w:i w:val="false"/>
          <w:color w:val="000000"/>
          <w:sz w:val="28"/>
        </w:rPr>
        <w:t>
      4. Тоқсандық бағалауды тікелей басшы жүргізеді және қызметшінің лауазымдық міндеттерді орындауын бағалауға негізделеді.</w:t>
      </w:r>
    </w:p>
    <w:bookmarkEnd w:id="14"/>
    <w:bookmarkStart w:name="z14" w:id="15"/>
    <w:p>
      <w:pPr>
        <w:spacing w:after="0"/>
        <w:ind w:left="0"/>
        <w:jc w:val="both"/>
      </w:pPr>
      <w:r>
        <w:rPr>
          <w:rFonts w:ascii="Times New Roman"/>
          <w:b w:val="false"/>
          <w:i w:val="false"/>
          <w:color w:val="000000"/>
          <w:sz w:val="28"/>
        </w:rPr>
        <w:t>
      Қызметшінің тікелей басшысы лауазымдық нұсқаулыққа сәйкес аталған қызметші бағынатын тұлға болып табылады.</w:t>
      </w:r>
    </w:p>
    <w:bookmarkEnd w:id="15"/>
    <w:bookmarkStart w:name="z15" w:id="16"/>
    <w:p>
      <w:pPr>
        <w:spacing w:after="0"/>
        <w:ind w:left="0"/>
        <w:jc w:val="both"/>
      </w:pPr>
      <w:r>
        <w:rPr>
          <w:rFonts w:ascii="Times New Roman"/>
          <w:b w:val="false"/>
          <w:i w:val="false"/>
          <w:color w:val="000000"/>
          <w:sz w:val="28"/>
        </w:rPr>
        <w:t>
      5. Жылдық бағалау:</w:t>
      </w:r>
    </w:p>
    <w:bookmarkEnd w:id="16"/>
    <w:bookmarkStart w:name="z16" w:id="17"/>
    <w:p>
      <w:pPr>
        <w:spacing w:after="0"/>
        <w:ind w:left="0"/>
        <w:jc w:val="both"/>
      </w:pPr>
      <w:r>
        <w:rPr>
          <w:rFonts w:ascii="Times New Roman"/>
          <w:b w:val="false"/>
          <w:i w:val="false"/>
          <w:color w:val="000000"/>
          <w:sz w:val="28"/>
        </w:rPr>
        <w:t>
      1) Қызметшінің есептік тоқсандардағы орта бағасынан;</w:t>
      </w:r>
    </w:p>
    <w:bookmarkEnd w:id="17"/>
    <w:bookmarkStart w:name="z17"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қызметшінің жеке жұмыс жоспарын орындау бағасынан құралады.</w:t>
      </w:r>
    </w:p>
    <w:bookmarkEnd w:id="18"/>
    <w:bookmarkStart w:name="z18" w:id="19"/>
    <w:p>
      <w:pPr>
        <w:spacing w:after="0"/>
        <w:ind w:left="0"/>
        <w:jc w:val="both"/>
      </w:pPr>
      <w:r>
        <w:rPr>
          <w:rFonts w:ascii="Times New Roman"/>
          <w:b w:val="false"/>
          <w:i w:val="false"/>
          <w:color w:val="000000"/>
          <w:sz w:val="28"/>
        </w:rPr>
        <w:t>
      6. Бағалауды өткізу үшін қызметшіні мемлекеттік лауазымға тағайындау және мемлекеттік лауазымнан босату құқығы бар Қарақия аудандық мәслихат хатшысы Бағалау жөніндегі комиссияны құрады (бұдан әрі - комиссия), кадр қызметі оның жұмыс органы болып табылады.</w:t>
      </w:r>
    </w:p>
    <w:bookmarkEnd w:id="19"/>
    <w:bookmarkStart w:name="z19" w:id="20"/>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0"/>
    <w:bookmarkStart w:name="z20" w:id="21"/>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1"/>
    <w:bookmarkStart w:name="z21"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22"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23" w:id="24"/>
    <w:p>
      <w:pPr>
        <w:spacing w:after="0"/>
        <w:ind w:left="0"/>
        <w:jc w:val="both"/>
      </w:pPr>
      <w:r>
        <w:rPr>
          <w:rFonts w:ascii="Times New Roman"/>
          <w:b w:val="false"/>
          <w:i w:val="false"/>
          <w:color w:val="000000"/>
          <w:sz w:val="28"/>
        </w:rPr>
        <w:t>
      Бағалау жөніндегі комиссияның хатшысы болып "Қарақия аудандық мәслихатының аппараты" мемлекеттік мекемесінің кадр қызметі бойынша қызметкері (бұдан әрі – кадр қызметі бойынша қызметкер) болып табылады. Бағалау жөніндегі комиссияның хатшысы дауыс беруге қатыспайды.</w:t>
      </w:r>
    </w:p>
    <w:bookmarkEnd w:id="24"/>
    <w:p>
      <w:pPr>
        <w:spacing w:after="0"/>
        <w:ind w:left="0"/>
        <w:jc w:val="left"/>
      </w:pPr>
      <w:r>
        <w:rPr>
          <w:rFonts w:ascii="Times New Roman"/>
          <w:b/>
          <w:i w:val="false"/>
          <w:color w:val="000000"/>
        </w:rPr>
        <w:t xml:space="preserve"> 2-тарау. Жұмыстың жеке жоспарын құрастыру</w:t>
      </w:r>
    </w:p>
    <w:bookmarkStart w:name="z24" w:id="25"/>
    <w:p>
      <w:pPr>
        <w:spacing w:after="0"/>
        <w:ind w:left="0"/>
        <w:jc w:val="both"/>
      </w:pPr>
      <w:r>
        <w:rPr>
          <w:rFonts w:ascii="Times New Roman"/>
          <w:b w:val="false"/>
          <w:i w:val="false"/>
          <w:color w:val="000000"/>
          <w:sz w:val="28"/>
        </w:rPr>
        <w:t xml:space="preserve">
      10. Қызметші жұмысының жеке жоспары қызметшімен және оның тікелей басшысымен бірлесіп бағаланатын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5"/>
    <w:bookmarkStart w:name="z25" w:id="26"/>
    <w:p>
      <w:pPr>
        <w:spacing w:after="0"/>
        <w:ind w:left="0"/>
        <w:jc w:val="both"/>
      </w:pPr>
      <w:r>
        <w:rPr>
          <w:rFonts w:ascii="Times New Roman"/>
          <w:b w:val="false"/>
          <w:i w:val="false"/>
          <w:color w:val="000000"/>
          <w:sz w:val="28"/>
        </w:rPr>
        <w:t xml:space="preserve">
      11. Қызметші лауазымға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оның жұмысының жеке жоспары ол лауазымға тағайындалған күннен бастап он жұмыс күні ішінде құрастырылады.</w:t>
      </w:r>
    </w:p>
    <w:bookmarkEnd w:id="26"/>
    <w:bookmarkStart w:name="z26" w:id="27"/>
    <w:p>
      <w:pPr>
        <w:spacing w:after="0"/>
        <w:ind w:left="0"/>
        <w:jc w:val="both"/>
      </w:pPr>
      <w:r>
        <w:rPr>
          <w:rFonts w:ascii="Times New Roman"/>
          <w:b w:val="false"/>
          <w:i w:val="false"/>
          <w:color w:val="000000"/>
          <w:sz w:val="28"/>
        </w:rPr>
        <w:t>
      12. Қызметші жұмысының жеке жоспарындағы мақсаттық көрсеткіштердің саны төрттен көп емес және олар нақты, өлшемді, қолжетімді, белгілі бір орындау мерзімдермен болу қажет.</w:t>
      </w:r>
    </w:p>
    <w:bookmarkEnd w:id="27"/>
    <w:bookmarkStart w:name="z27" w:id="28"/>
    <w:p>
      <w:pPr>
        <w:spacing w:after="0"/>
        <w:ind w:left="0"/>
        <w:jc w:val="both"/>
      </w:pPr>
      <w:r>
        <w:rPr>
          <w:rFonts w:ascii="Times New Roman"/>
          <w:b w:val="false"/>
          <w:i w:val="false"/>
          <w:color w:val="000000"/>
          <w:sz w:val="28"/>
        </w:rPr>
        <w:t>
      13. Жеке жоспар екі данада құрастырылады. Бір дана кадр қызметі бойынша қызметкерге беріледі. Екінші дана қызметшінің аппарат басшысында болады.</w:t>
      </w:r>
    </w:p>
    <w:bookmarkEnd w:id="28"/>
    <w:p>
      <w:pPr>
        <w:spacing w:after="0"/>
        <w:ind w:left="0"/>
        <w:jc w:val="left"/>
      </w:pPr>
      <w:r>
        <w:rPr>
          <w:rFonts w:ascii="Times New Roman"/>
          <w:b/>
          <w:i w:val="false"/>
          <w:color w:val="000000"/>
        </w:rPr>
        <w:t xml:space="preserve"> 3-тарау. Бағалауды жүргізуге дайындық</w:t>
      </w:r>
    </w:p>
    <w:bookmarkStart w:name="z28" w:id="29"/>
    <w:p>
      <w:pPr>
        <w:spacing w:after="0"/>
        <w:ind w:left="0"/>
        <w:jc w:val="both"/>
      </w:pPr>
      <w:r>
        <w:rPr>
          <w:rFonts w:ascii="Times New Roman"/>
          <w:b w:val="false"/>
          <w:i w:val="false"/>
          <w:color w:val="000000"/>
          <w:sz w:val="28"/>
        </w:rPr>
        <w:t>
      14. Кадр қызметі Бағалау бойынша комиссия төрағасының келісімімен бағалауды өткізу кестесін қалыптастырады.</w:t>
      </w:r>
    </w:p>
    <w:bookmarkEnd w:id="29"/>
    <w:bookmarkStart w:name="z29" w:id="30"/>
    <w:p>
      <w:pPr>
        <w:spacing w:after="0"/>
        <w:ind w:left="0"/>
        <w:jc w:val="both"/>
      </w:pPr>
      <w:r>
        <w:rPr>
          <w:rFonts w:ascii="Times New Roman"/>
          <w:b w:val="false"/>
          <w:i w:val="false"/>
          <w:color w:val="000000"/>
          <w:sz w:val="28"/>
        </w:rPr>
        <w:t>
      Кадр қызметі бойынша қызметкер бағалауға жататын қызметшіні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0"/>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Start w:name="z30" w:id="31"/>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1"/>
    <w:bookmarkStart w:name="z31" w:id="32"/>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2"/>
    <w:bookmarkStart w:name="z32" w:id="33"/>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3"/>
    <w:bookmarkStart w:name="z33" w:id="34"/>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bookmarkEnd w:id="34"/>
    <w:bookmarkStart w:name="z34" w:id="35"/>
    <w:p>
      <w:pPr>
        <w:spacing w:after="0"/>
        <w:ind w:left="0"/>
        <w:jc w:val="both"/>
      </w:pPr>
      <w:r>
        <w:rPr>
          <w:rFonts w:ascii="Times New Roman"/>
          <w:b w:val="false"/>
          <w:i w:val="false"/>
          <w:color w:val="000000"/>
          <w:sz w:val="28"/>
        </w:rPr>
        <w:t>
      Әр көтермеленетін қызмет көрсеткіші мен түрі үшін қызметші тікелей басшымен бекітілген шкалаға сәйкес "+1"-ден "+5" баллға дейін иеленеді.</w:t>
      </w:r>
    </w:p>
    <w:bookmarkEnd w:id="35"/>
    <w:bookmarkStart w:name="z35" w:id="36"/>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6"/>
    <w:bookmarkStart w:name="z36" w:id="37"/>
    <w:p>
      <w:pPr>
        <w:spacing w:after="0"/>
        <w:ind w:left="0"/>
        <w:jc w:val="both"/>
      </w:pPr>
      <w:r>
        <w:rPr>
          <w:rFonts w:ascii="Times New Roman"/>
          <w:b w:val="false"/>
          <w:i w:val="false"/>
          <w:color w:val="000000"/>
          <w:sz w:val="28"/>
        </w:rPr>
        <w:t>
      20. Орындау тәртібін бұзуға жоғары тұрған органдардың, аудандық мәслихат хатшысының, аппарат басшысының тапсырмаларын және бақылаудағы құжаттар мен жеке және заңды тұлғалардың өтініштерін орындау мерзімдерін бұзу жатады.</w:t>
      </w:r>
    </w:p>
    <w:bookmarkEnd w:id="37"/>
    <w:bookmarkStart w:name="z37" w:id="38"/>
    <w:p>
      <w:pPr>
        <w:spacing w:after="0"/>
        <w:ind w:left="0"/>
        <w:jc w:val="both"/>
      </w:pPr>
      <w:r>
        <w:rPr>
          <w:rFonts w:ascii="Times New Roman"/>
          <w:b w:val="false"/>
          <w:i w:val="false"/>
          <w:color w:val="000000"/>
          <w:sz w:val="28"/>
        </w:rPr>
        <w:t>
      Орындау тәртібін бұзу фактілері туралы ақпараттың қайнары ретінде құжат айналымы қызметі және қызметшінің тікелей басшысының құжатпен дәлелденген мәліметі саналады.</w:t>
      </w:r>
    </w:p>
    <w:bookmarkEnd w:id="38"/>
    <w:bookmarkStart w:name="z38" w:id="39"/>
    <w:p>
      <w:pPr>
        <w:spacing w:after="0"/>
        <w:ind w:left="0"/>
        <w:jc w:val="both"/>
      </w:pPr>
      <w:r>
        <w:rPr>
          <w:rFonts w:ascii="Times New Roman"/>
          <w:b w:val="false"/>
          <w:i w:val="false"/>
          <w:color w:val="000000"/>
          <w:sz w:val="28"/>
        </w:rPr>
        <w:t>
      21. Еңбек тәртібін бұзуға:</w:t>
      </w:r>
    </w:p>
    <w:bookmarkEnd w:id="39"/>
    <w:bookmarkStart w:name="z39" w:id="40"/>
    <w:p>
      <w:pPr>
        <w:spacing w:after="0"/>
        <w:ind w:left="0"/>
        <w:jc w:val="both"/>
      </w:pPr>
      <w:r>
        <w:rPr>
          <w:rFonts w:ascii="Times New Roman"/>
          <w:b w:val="false"/>
          <w:i w:val="false"/>
          <w:color w:val="000000"/>
          <w:sz w:val="28"/>
        </w:rPr>
        <w:t>
      дәлелді себепсіз жұмысқа кешігу;</w:t>
      </w:r>
    </w:p>
    <w:bookmarkEnd w:id="40"/>
    <w:bookmarkStart w:name="z40" w:id="41"/>
    <w:p>
      <w:pPr>
        <w:spacing w:after="0"/>
        <w:ind w:left="0"/>
        <w:jc w:val="both"/>
      </w:pPr>
      <w:r>
        <w:rPr>
          <w:rFonts w:ascii="Times New Roman"/>
          <w:b w:val="false"/>
          <w:i w:val="false"/>
          <w:color w:val="000000"/>
          <w:sz w:val="28"/>
        </w:rPr>
        <w:t>
      қызметшілердің қызметтік әдепті бұзуы жатады.</w:t>
      </w:r>
    </w:p>
    <w:bookmarkEnd w:id="41"/>
    <w:bookmarkStart w:name="z41" w:id="42"/>
    <w:p>
      <w:pPr>
        <w:spacing w:after="0"/>
        <w:ind w:left="0"/>
        <w:jc w:val="both"/>
      </w:pPr>
      <w:r>
        <w:rPr>
          <w:rFonts w:ascii="Times New Roman"/>
          <w:b w:val="false"/>
          <w:i w:val="false"/>
          <w:color w:val="000000"/>
          <w:sz w:val="28"/>
        </w:rPr>
        <w:t>
      Еңбек тәртібін бұзу фактілері туралы ақпараттың қайнары ретінде кадр қызметі және қызметшінің тікелей басшысының құжатпен дәлелденген мәліметі саналады.</w:t>
      </w:r>
    </w:p>
    <w:bookmarkEnd w:id="42"/>
    <w:bookmarkStart w:name="z42" w:id="43"/>
    <w:p>
      <w:pPr>
        <w:spacing w:after="0"/>
        <w:ind w:left="0"/>
        <w:jc w:val="both"/>
      </w:pPr>
      <w:r>
        <w:rPr>
          <w:rFonts w:ascii="Times New Roman"/>
          <w:b w:val="false"/>
          <w:i w:val="false"/>
          <w:color w:val="000000"/>
          <w:sz w:val="28"/>
        </w:rPr>
        <w:t>
      22. Әр орындау және еңбек тәртібін бұзғаны үшін қызметшіге әр бұзу фактісі үшін "-2" мөлшерінде айыппұл баллдары қойылады.</w:t>
      </w:r>
    </w:p>
    <w:bookmarkEnd w:id="43"/>
    <w:bookmarkStart w:name="z43" w:id="44"/>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қызметші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4"/>
    <w:bookmarkStart w:name="z44" w:id="45"/>
    <w:p>
      <w:pPr>
        <w:spacing w:after="0"/>
        <w:ind w:left="0"/>
        <w:jc w:val="both"/>
      </w:pPr>
      <w:r>
        <w:rPr>
          <w:rFonts w:ascii="Times New Roman"/>
          <w:b w:val="false"/>
          <w:i w:val="false"/>
          <w:color w:val="000000"/>
          <w:sz w:val="28"/>
        </w:rPr>
        <w:t>
      24. Тікелей басшы қызметшінің еңбек және орындау тәртібін бұзғаны туралы кадр қызметі бойынша қызметкерінің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5"/>
    <w:bookmarkStart w:name="z45" w:id="46"/>
    <w:p>
      <w:pPr>
        <w:spacing w:after="0"/>
        <w:ind w:left="0"/>
        <w:jc w:val="both"/>
      </w:pPr>
      <w:r>
        <w:rPr>
          <w:rFonts w:ascii="Times New Roman"/>
          <w:b w:val="false"/>
          <w:i w:val="false"/>
          <w:color w:val="000000"/>
          <w:sz w:val="28"/>
        </w:rPr>
        <w:t>
      25. Тікелей басшы келіскеннен кейін, бағалау парағына қызметшімен қол қойылады.</w:t>
      </w:r>
    </w:p>
    <w:bookmarkEnd w:id="46"/>
    <w:bookmarkStart w:name="z46" w:id="47"/>
    <w:p>
      <w:pPr>
        <w:spacing w:after="0"/>
        <w:ind w:left="0"/>
        <w:jc w:val="both"/>
      </w:pPr>
      <w:r>
        <w:rPr>
          <w:rFonts w:ascii="Times New Roman"/>
          <w:b w:val="false"/>
          <w:i w:val="false"/>
          <w:color w:val="000000"/>
          <w:sz w:val="28"/>
        </w:rPr>
        <w:t>
      Қызметшінің бағалау парағына қол қоюдан бас тартуы құжаттарды Бағалау жөніндегі комиссияның отырысына жіберу үшін кедергі болмайды. Бұл жағдайда кадр қызметінің жұмыскері және қызметшінің тікелей басшысы еркін нысанда танысудан бас тарту туралы акт құрастырады.</w:t>
      </w:r>
    </w:p>
    <w:bookmarkEnd w:id="47"/>
    <w:bookmarkStart w:name="z47" w:id="48"/>
    <w:p>
      <w:pPr>
        <w:spacing w:after="0"/>
        <w:ind w:left="0"/>
        <w:jc w:val="both"/>
      </w:pPr>
      <w:r>
        <w:rPr>
          <w:rFonts w:ascii="Times New Roman"/>
          <w:b w:val="false"/>
          <w:i w:val="false"/>
          <w:color w:val="000000"/>
          <w:sz w:val="28"/>
        </w:rPr>
        <w:t>
      26. Қызметшінің тікелей басшысы оның тоқсандық қорытынды бағасын мынадай формула бойынша есептейді:</w:t>
      </w:r>
    </w:p>
    <w:bookmarkEnd w:id="48"/>
    <w:bookmarkStart w:name="z48"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49" w:id="50"/>
    <w:p>
      <w:pPr>
        <w:spacing w:after="0"/>
        <w:ind w:left="0"/>
        <w:jc w:val="both"/>
      </w:pPr>
      <w:r>
        <w:rPr>
          <w:rFonts w:ascii="Times New Roman"/>
          <w:b w:val="false"/>
          <w:i w:val="false"/>
          <w:color w:val="000000"/>
          <w:sz w:val="28"/>
        </w:rPr>
        <w:t>
      бұл жерде</w:t>
      </w:r>
    </w:p>
    <w:bookmarkEnd w:id="50"/>
    <w:bookmarkStart w:name="z50"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 w:id="52"/>
    <w:p>
      <w:pPr>
        <w:spacing w:after="0"/>
        <w:ind w:left="0"/>
        <w:jc w:val="both"/>
      </w:pPr>
      <w:r>
        <w:rPr>
          <w:rFonts w:ascii="Times New Roman"/>
          <w:b w:val="false"/>
          <w:i w:val="false"/>
          <w:color w:val="000000"/>
          <w:sz w:val="28"/>
        </w:rPr>
        <w:t>
       – тоқсандық баға;</w:t>
      </w:r>
    </w:p>
    <w:bookmarkEnd w:id="52"/>
    <w:bookmarkStart w:name="z52" w:id="53"/>
    <w:p>
      <w:pPr>
        <w:spacing w:after="0"/>
        <w:ind w:left="0"/>
        <w:jc w:val="both"/>
      </w:pPr>
      <w:r>
        <w:rPr>
          <w:rFonts w:ascii="Times New Roman"/>
          <w:b w:val="false"/>
          <w:i w:val="false"/>
          <w:color w:val="000000"/>
          <w:sz w:val="28"/>
        </w:rPr>
        <w:t>
      a – көтермелеу баллдары;</w:t>
      </w:r>
    </w:p>
    <w:bookmarkEnd w:id="53"/>
    <w:bookmarkStart w:name="z53" w:id="54"/>
    <w:p>
      <w:pPr>
        <w:spacing w:after="0"/>
        <w:ind w:left="0"/>
        <w:jc w:val="both"/>
      </w:pPr>
      <w:r>
        <w:rPr>
          <w:rFonts w:ascii="Times New Roman"/>
          <w:b w:val="false"/>
          <w:i w:val="false"/>
          <w:color w:val="000000"/>
          <w:sz w:val="28"/>
        </w:rPr>
        <w:t>
      в – айыппұл баллдары.</w:t>
      </w:r>
    </w:p>
    <w:bookmarkEnd w:id="54"/>
    <w:bookmarkStart w:name="z54" w:id="55"/>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w:t>
      </w:r>
    </w:p>
    <w:bookmarkEnd w:id="55"/>
    <w:p>
      <w:pPr>
        <w:spacing w:after="0"/>
        <w:ind w:left="0"/>
        <w:jc w:val="left"/>
      </w:pPr>
      <w:r>
        <w:rPr>
          <w:rFonts w:ascii="Times New Roman"/>
          <w:b/>
          <w:i w:val="false"/>
          <w:color w:val="000000"/>
        </w:rPr>
        <w:t xml:space="preserve"> 5-тарау. Жылдық бағалау </w:t>
      </w:r>
    </w:p>
    <w:bookmarkStart w:name="z55" w:id="56"/>
    <w:p>
      <w:pPr>
        <w:spacing w:after="0"/>
        <w:ind w:left="0"/>
        <w:jc w:val="both"/>
      </w:pPr>
      <w:r>
        <w:rPr>
          <w:rFonts w:ascii="Times New Roman"/>
          <w:b w:val="false"/>
          <w:i w:val="false"/>
          <w:color w:val="000000"/>
          <w:sz w:val="28"/>
        </w:rPr>
        <w:t xml:space="preserve">
      28. Жылдық бағалауды өткізу үшін қызметші тікелей басшыға келісу үшін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56"/>
    <w:bookmarkStart w:name="z56" w:id="57"/>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7"/>
    <w:bookmarkStart w:name="z57" w:id="58"/>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58"/>
    <w:bookmarkStart w:name="z58" w:id="59"/>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bookmarkEnd w:id="59"/>
    <w:bookmarkStart w:name="z59" w:id="60"/>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0"/>
    <w:bookmarkStart w:name="z60" w:id="61"/>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1"/>
    <w:bookmarkStart w:name="z61" w:id="62"/>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2"/>
    <w:bookmarkStart w:name="z62" w:id="63"/>
    <w:p>
      <w:pPr>
        <w:spacing w:after="0"/>
        <w:ind w:left="0"/>
        <w:jc w:val="both"/>
      </w:pPr>
      <w:r>
        <w:rPr>
          <w:rFonts w:ascii="Times New Roman"/>
          <w:b w:val="false"/>
          <w:i w:val="false"/>
          <w:color w:val="000000"/>
          <w:sz w:val="28"/>
        </w:rPr>
        <w:t>
      31. Тікелей басшымен келіскеннен кейін бағалау парағын қызметші растайды.</w:t>
      </w:r>
    </w:p>
    <w:bookmarkEnd w:id="63"/>
    <w:bookmarkStart w:name="z63" w:id="64"/>
    <w:p>
      <w:pPr>
        <w:spacing w:after="0"/>
        <w:ind w:left="0"/>
        <w:jc w:val="both"/>
      </w:pPr>
      <w:r>
        <w:rPr>
          <w:rFonts w:ascii="Times New Roman"/>
          <w:b w:val="false"/>
          <w:i w:val="false"/>
          <w:color w:val="000000"/>
          <w:sz w:val="28"/>
        </w:rPr>
        <w:t xml:space="preserve">
      Қызметшінің бағалау парағына қол қоюдан бас тартуы құжаттарды </w:t>
      </w:r>
    </w:p>
    <w:bookmarkEnd w:id="64"/>
    <w:bookmarkStart w:name="z64" w:id="65"/>
    <w:p>
      <w:pPr>
        <w:spacing w:after="0"/>
        <w:ind w:left="0"/>
        <w:jc w:val="both"/>
      </w:pPr>
      <w:r>
        <w:rPr>
          <w:rFonts w:ascii="Times New Roman"/>
          <w:b w:val="false"/>
          <w:i w:val="false"/>
          <w:color w:val="000000"/>
          <w:sz w:val="28"/>
        </w:rPr>
        <w:t>
      Бағалау жөніндегі комиссияның отырысына жіберуге кедергі бола алмайды. Бұл жағдайда кадр қызметі бойынша қызметкері және қызметшінің тікелей басшысы танысудан бас тарту туралы еркін нысанда акт жасайды.</w:t>
      </w:r>
    </w:p>
    <w:bookmarkEnd w:id="65"/>
    <w:bookmarkStart w:name="z65" w:id="66"/>
    <w:p>
      <w:pPr>
        <w:spacing w:after="0"/>
        <w:ind w:left="0"/>
        <w:jc w:val="both"/>
      </w:pPr>
      <w:r>
        <w:rPr>
          <w:rFonts w:ascii="Times New Roman"/>
          <w:b w:val="false"/>
          <w:i w:val="false"/>
          <w:color w:val="000000"/>
          <w:sz w:val="28"/>
        </w:rPr>
        <w:t>
      32. Кадр қызметі бойынша қызметкер қызметшінің жылдық қорытынды бағасын мына формула бойынша Бағалау жөніндегі комиссия отырысына дейін бес жұмыс күнінен кешіктірмей есептейді:</w:t>
      </w:r>
    </w:p>
    <w:bookmarkEnd w:id="66"/>
    <w:bookmarkStart w:name="z66"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7" w:id="68"/>
    <w:p>
      <w:pPr>
        <w:spacing w:after="0"/>
        <w:ind w:left="0"/>
        <w:jc w:val="both"/>
      </w:pPr>
      <w:r>
        <w:rPr>
          <w:rFonts w:ascii="Times New Roman"/>
          <w:b w:val="false"/>
          <w:i w:val="false"/>
          <w:color w:val="000000"/>
          <w:sz w:val="28"/>
        </w:rPr>
        <w:t>
      бұл жерде,</w:t>
      </w:r>
    </w:p>
    <w:bookmarkEnd w:id="68"/>
    <w:bookmarkStart w:name="z68"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9" w:id="70"/>
    <w:p>
      <w:pPr>
        <w:spacing w:after="0"/>
        <w:ind w:left="0"/>
        <w:jc w:val="both"/>
      </w:pPr>
      <w:r>
        <w:rPr>
          <w:rFonts w:ascii="Times New Roman"/>
          <w:b w:val="false"/>
          <w:i w:val="false"/>
          <w:color w:val="000000"/>
          <w:sz w:val="28"/>
        </w:rPr>
        <w:t>
      – жылдық баға;</w:t>
      </w:r>
    </w:p>
    <w:bookmarkEnd w:id="70"/>
    <w:bookmarkStart w:name="z70"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 w:id="72"/>
    <w:p>
      <w:pPr>
        <w:spacing w:after="0"/>
        <w:ind w:left="0"/>
        <w:jc w:val="both"/>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End w:id="72"/>
    <w:bookmarkStart w:name="z72" w:id="73"/>
    <w:p>
      <w:pPr>
        <w:spacing w:after="0"/>
        <w:ind w:left="0"/>
        <w:jc w:val="both"/>
      </w:pPr>
      <w:r>
        <w:rPr>
          <w:rFonts w:ascii="Times New Roman"/>
          <w:b w:val="false"/>
          <w:i w:val="false"/>
          <w:color w:val="000000"/>
          <w:sz w:val="28"/>
        </w:rPr>
        <w:t>
       "қанағаттанарлықсыз" мәнге (80 баллдан төмен) – 2 балл,</w:t>
      </w:r>
    </w:p>
    <w:bookmarkEnd w:id="73"/>
    <w:bookmarkStart w:name="z73" w:id="74"/>
    <w:p>
      <w:pPr>
        <w:spacing w:after="0"/>
        <w:ind w:left="0"/>
        <w:jc w:val="both"/>
      </w:pPr>
      <w:r>
        <w:rPr>
          <w:rFonts w:ascii="Times New Roman"/>
          <w:b w:val="false"/>
          <w:i w:val="false"/>
          <w:color w:val="000000"/>
          <w:sz w:val="28"/>
        </w:rPr>
        <w:t>
      "қанағаттанарлық" мәнге (80-нен 105 баллға дейін) – 3 балл,</w:t>
      </w:r>
    </w:p>
    <w:bookmarkEnd w:id="74"/>
    <w:bookmarkStart w:name="z74" w:id="75"/>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5"/>
    <w:bookmarkStart w:name="z75" w:id="76"/>
    <w:p>
      <w:pPr>
        <w:spacing w:after="0"/>
        <w:ind w:left="0"/>
        <w:jc w:val="both"/>
      </w:pPr>
      <w:r>
        <w:rPr>
          <w:rFonts w:ascii="Times New Roman"/>
          <w:b w:val="false"/>
          <w:i w:val="false"/>
          <w:color w:val="000000"/>
          <w:sz w:val="28"/>
        </w:rPr>
        <w:t>
      "өте жақсы" мәнге (130 баллдан астам) – 5 балл;</w:t>
      </w:r>
    </w:p>
    <w:bookmarkEnd w:id="76"/>
    <w:bookmarkStart w:name="z76"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 w:id="78"/>
    <w:p>
      <w:pPr>
        <w:spacing w:after="0"/>
        <w:ind w:left="0"/>
        <w:jc w:val="both"/>
      </w:pPr>
      <w:r>
        <w:rPr>
          <w:rFonts w:ascii="Times New Roman"/>
          <w:b w:val="false"/>
          <w:i w:val="false"/>
          <w:color w:val="000000"/>
          <w:sz w:val="28"/>
        </w:rPr>
        <w:t>
      – жеке жұмыс жоспарын орындау бағасы (орта арифметикалық мән).</w:t>
      </w:r>
    </w:p>
    <w:bookmarkEnd w:id="78"/>
    <w:p>
      <w:pPr>
        <w:spacing w:after="0"/>
        <w:ind w:left="0"/>
        <w:jc w:val="both"/>
      </w:pPr>
      <w:r>
        <w:rPr>
          <w:rFonts w:ascii="Times New Roman"/>
          <w:b w:val="false"/>
          <w:i w:val="false"/>
          <w:color w:val="000000"/>
          <w:sz w:val="28"/>
        </w:rPr>
        <w:t>
      33. Жылдың қорытынды бағасы мынадай шәкіл бойынша қойылады: 3 баллдан төмен – "қанағаттанарлықсыз"; 3 баллдан бастап 3,9 баллға дейін – "қанағаттанарлық"; 4 баллдан бастап 4,9 балға дейін – "тиімді"; 5 балл – "өте жақсы".</w:t>
      </w:r>
    </w:p>
    <w:p>
      <w:pPr>
        <w:spacing w:after="0"/>
        <w:ind w:left="0"/>
        <w:jc w:val="left"/>
      </w:pPr>
      <w:r>
        <w:rPr>
          <w:rFonts w:ascii="Times New Roman"/>
          <w:b/>
          <w:i w:val="false"/>
          <w:color w:val="000000"/>
        </w:rPr>
        <w:t xml:space="preserve"> 6-тарау. Комиссияның бағалау нәтижелерін қарауы</w:t>
      </w:r>
    </w:p>
    <w:bookmarkStart w:name="z78" w:id="79"/>
    <w:p>
      <w:pPr>
        <w:spacing w:after="0"/>
        <w:ind w:left="0"/>
        <w:jc w:val="both"/>
      </w:pPr>
      <w:r>
        <w:rPr>
          <w:rFonts w:ascii="Times New Roman"/>
          <w:b w:val="false"/>
          <w:i w:val="false"/>
          <w:color w:val="000000"/>
          <w:sz w:val="28"/>
        </w:rPr>
        <w:t>
      34. Кадр қызметі бойынша қызметкер комиссия төрағасымен келісілген кестеге сәйкес бағалау нәтижелерін қарау бойынша Комиссияның отырысын өткізуді қамтамасыз етеді.</w:t>
      </w:r>
    </w:p>
    <w:bookmarkEnd w:id="79"/>
    <w:bookmarkStart w:name="z79" w:id="80"/>
    <w:p>
      <w:pPr>
        <w:spacing w:after="0"/>
        <w:ind w:left="0"/>
        <w:jc w:val="both"/>
      </w:pPr>
      <w:r>
        <w:rPr>
          <w:rFonts w:ascii="Times New Roman"/>
          <w:b w:val="false"/>
          <w:i w:val="false"/>
          <w:color w:val="000000"/>
          <w:sz w:val="28"/>
        </w:rPr>
        <w:t>
      Кадр қызметі бойынша қызметкер комиссияның отырысына мынадай құжаттарды:</w:t>
      </w:r>
    </w:p>
    <w:bookmarkEnd w:id="80"/>
    <w:bookmarkStart w:name="z80" w:id="81"/>
    <w:p>
      <w:pPr>
        <w:spacing w:after="0"/>
        <w:ind w:left="0"/>
        <w:jc w:val="both"/>
      </w:pPr>
      <w:r>
        <w:rPr>
          <w:rFonts w:ascii="Times New Roman"/>
          <w:b w:val="false"/>
          <w:i w:val="false"/>
          <w:color w:val="000000"/>
          <w:sz w:val="28"/>
        </w:rPr>
        <w:t>
      толтырылған бағалау парақтарын;</w:t>
      </w:r>
    </w:p>
    <w:bookmarkEnd w:id="81"/>
    <w:bookmarkStart w:name="z81" w:id="82"/>
    <w:p>
      <w:pPr>
        <w:spacing w:after="0"/>
        <w:ind w:left="0"/>
        <w:jc w:val="both"/>
      </w:pPr>
      <w:r>
        <w:rPr>
          <w:rFonts w:ascii="Times New Roman"/>
          <w:b w:val="false"/>
          <w:i w:val="false"/>
          <w:color w:val="000000"/>
          <w:sz w:val="28"/>
        </w:rPr>
        <w:t>
       "Б" корпусы қызметшісінің лауазымдық нұсқаулығын;</w:t>
      </w:r>
    </w:p>
    <w:bookmarkEnd w:id="82"/>
    <w:bookmarkStart w:name="z82" w:id="83"/>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3"/>
    <w:bookmarkStart w:name="z83" w:id="84"/>
    <w:p>
      <w:pPr>
        <w:spacing w:after="0"/>
        <w:ind w:left="0"/>
        <w:jc w:val="both"/>
      </w:pPr>
      <w:r>
        <w:rPr>
          <w:rFonts w:ascii="Times New Roman"/>
          <w:b w:val="false"/>
          <w:i w:val="false"/>
          <w:color w:val="000000"/>
          <w:sz w:val="28"/>
        </w:rPr>
        <w:t>
      35. Комиссия бағалау нәтижелерін қарастырады және мына шешімдердің бірін шығарады:</w:t>
      </w:r>
    </w:p>
    <w:bookmarkEnd w:id="84"/>
    <w:bookmarkStart w:name="z84" w:id="85"/>
    <w:p>
      <w:pPr>
        <w:spacing w:after="0"/>
        <w:ind w:left="0"/>
        <w:jc w:val="both"/>
      </w:pPr>
      <w:r>
        <w:rPr>
          <w:rFonts w:ascii="Times New Roman"/>
          <w:b w:val="false"/>
          <w:i w:val="false"/>
          <w:color w:val="000000"/>
          <w:sz w:val="28"/>
        </w:rPr>
        <w:t>
      1) бағалау нәтижелерін бекітеді;</w:t>
      </w:r>
    </w:p>
    <w:bookmarkEnd w:id="85"/>
    <w:bookmarkStart w:name="z85" w:id="86"/>
    <w:p>
      <w:pPr>
        <w:spacing w:after="0"/>
        <w:ind w:left="0"/>
        <w:jc w:val="both"/>
      </w:pPr>
      <w:r>
        <w:rPr>
          <w:rFonts w:ascii="Times New Roman"/>
          <w:b w:val="false"/>
          <w:i w:val="false"/>
          <w:color w:val="000000"/>
          <w:sz w:val="28"/>
        </w:rPr>
        <w:t>
      2) бағалау нәтижелерін қайта қарайды.</w:t>
      </w:r>
    </w:p>
    <w:bookmarkEnd w:id="86"/>
    <w:bookmarkStart w:name="z86" w:id="87"/>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7"/>
    <w:bookmarkStart w:name="z87" w:id="88"/>
    <w:p>
      <w:pPr>
        <w:spacing w:after="0"/>
        <w:ind w:left="0"/>
        <w:jc w:val="both"/>
      </w:pPr>
      <w:r>
        <w:rPr>
          <w:rFonts w:ascii="Times New Roman"/>
          <w:b w:val="false"/>
          <w:i w:val="false"/>
          <w:color w:val="000000"/>
          <w:sz w:val="28"/>
        </w:rPr>
        <w:t>
      36. Кадр қызметі бойынша қызметкер бағалау нәтижелерімен ол аяқталған соң екі жұмыс күні ішінде қызметшіні таныстырады.</w:t>
      </w:r>
    </w:p>
    <w:bookmarkEnd w:id="88"/>
    <w:bookmarkStart w:name="z88" w:id="89"/>
    <w:p>
      <w:pPr>
        <w:spacing w:after="0"/>
        <w:ind w:left="0"/>
        <w:jc w:val="both"/>
      </w:pPr>
      <w:r>
        <w:rPr>
          <w:rFonts w:ascii="Times New Roman"/>
          <w:b w:val="false"/>
          <w:i w:val="false"/>
          <w:color w:val="000000"/>
          <w:sz w:val="28"/>
        </w:rPr>
        <w:t>
      Қызметшіні бағалау нәтижелерімен таныстыру жазбаша немесе электронды нысанда жүргізіледі.</w:t>
      </w:r>
    </w:p>
    <w:bookmarkEnd w:id="89"/>
    <w:bookmarkStart w:name="z89" w:id="90"/>
    <w:p>
      <w:pPr>
        <w:spacing w:after="0"/>
        <w:ind w:left="0"/>
        <w:jc w:val="both"/>
      </w:pP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болмайды. Бұл жағдайда кадр қызметі бойынша қызметкері танысудан бас тарту туралы еркін нұсқада акт жасайды.</w:t>
      </w:r>
    </w:p>
    <w:bookmarkEnd w:id="90"/>
    <w:bookmarkStart w:name="z90" w:id="91"/>
    <w:p>
      <w:pPr>
        <w:spacing w:after="0"/>
        <w:ind w:left="0"/>
        <w:jc w:val="both"/>
      </w:pPr>
      <w:r>
        <w:rPr>
          <w:rFonts w:ascii="Times New Roman"/>
          <w:b w:val="false"/>
          <w:i w:val="false"/>
          <w:color w:val="000000"/>
          <w:sz w:val="28"/>
        </w:rPr>
        <w:t xml:space="preserve">
      37.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 қызметі бойынша қызметкерде сақталады.</w:t>
      </w:r>
    </w:p>
    <w:bookmarkEnd w:id="91"/>
    <w:p>
      <w:pPr>
        <w:spacing w:after="0"/>
        <w:ind w:left="0"/>
        <w:jc w:val="left"/>
      </w:pPr>
      <w:r>
        <w:rPr>
          <w:rFonts w:ascii="Times New Roman"/>
          <w:b/>
          <w:i w:val="false"/>
          <w:color w:val="000000"/>
        </w:rPr>
        <w:t xml:space="preserve"> 7-тарау. Бағалау нәтижелеріне шағымдану</w:t>
      </w:r>
    </w:p>
    <w:bookmarkStart w:name="z91" w:id="92"/>
    <w:p>
      <w:pPr>
        <w:spacing w:after="0"/>
        <w:ind w:left="0"/>
        <w:jc w:val="both"/>
      </w:pPr>
      <w:r>
        <w:rPr>
          <w:rFonts w:ascii="Times New Roman"/>
          <w:b w:val="false"/>
          <w:i w:val="false"/>
          <w:color w:val="000000"/>
          <w:sz w:val="28"/>
        </w:rPr>
        <w:t>
      38. Комиссия шешіміне қызметшінің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2"/>
    <w:bookmarkStart w:name="z92" w:id="93"/>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қызметшіден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3"/>
    <w:bookmarkStart w:name="z93" w:id="94"/>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94"/>
    <w:bookmarkStart w:name="z94" w:id="95"/>
    <w:p>
      <w:pPr>
        <w:spacing w:after="0"/>
        <w:ind w:left="0"/>
        <w:jc w:val="both"/>
      </w:pPr>
      <w:r>
        <w:rPr>
          <w:rFonts w:ascii="Times New Roman"/>
          <w:b w:val="false"/>
          <w:i w:val="false"/>
          <w:color w:val="000000"/>
          <w:sz w:val="28"/>
        </w:rPr>
        <w:t>
      41. Қызметшінің бағалау нәтижелеріне сотта шағымдануға құқығы бар.</w:t>
      </w:r>
    </w:p>
    <w:bookmarkEnd w:id="95"/>
    <w:p>
      <w:pPr>
        <w:spacing w:after="0"/>
        <w:ind w:left="0"/>
        <w:jc w:val="left"/>
      </w:pPr>
      <w:r>
        <w:rPr>
          <w:rFonts w:ascii="Times New Roman"/>
          <w:b/>
          <w:i w:val="false"/>
          <w:color w:val="000000"/>
        </w:rPr>
        <w:t xml:space="preserve"> 8-тарау. Бағалау нәтижелері бойынша шешім қабылдау</w:t>
      </w:r>
    </w:p>
    <w:bookmarkStart w:name="z95" w:id="96"/>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6"/>
    <w:bookmarkStart w:name="z96" w:id="97"/>
    <w:p>
      <w:pPr>
        <w:spacing w:after="0"/>
        <w:ind w:left="0"/>
        <w:jc w:val="both"/>
      </w:pPr>
      <w:r>
        <w:rPr>
          <w:rFonts w:ascii="Times New Roman"/>
          <w:b w:val="false"/>
          <w:i w:val="false"/>
          <w:color w:val="000000"/>
          <w:sz w:val="28"/>
        </w:rPr>
        <w:t>
      43. Бонустар "өте жақсы" және "тиімді" бағалау нәтижелері бар қызметшілерге төленеді.</w:t>
      </w:r>
    </w:p>
    <w:bookmarkEnd w:id="97"/>
    <w:bookmarkStart w:name="z97" w:id="98"/>
    <w:p>
      <w:pPr>
        <w:spacing w:after="0"/>
        <w:ind w:left="0"/>
        <w:jc w:val="both"/>
      </w:pPr>
      <w:r>
        <w:rPr>
          <w:rFonts w:ascii="Times New Roman"/>
          <w:b w:val="false"/>
          <w:i w:val="false"/>
          <w:color w:val="000000"/>
          <w:sz w:val="28"/>
        </w:rPr>
        <w:t>
      44. Қызметшілерді оқыту (біліктілігін арттыру) жылдық бағалаудың қорытындылары бойынша олардың қанағаттанарлықсыз болып танылған қызмет бағыты бойынша жүргізіледі.</w:t>
      </w:r>
    </w:p>
    <w:bookmarkEnd w:id="98"/>
    <w:bookmarkStart w:name="z98" w:id="99"/>
    <w:p>
      <w:pPr>
        <w:spacing w:after="0"/>
        <w:ind w:left="0"/>
        <w:jc w:val="both"/>
      </w:pPr>
      <w:r>
        <w:rPr>
          <w:rFonts w:ascii="Times New Roman"/>
          <w:b w:val="false"/>
          <w:i w:val="false"/>
          <w:color w:val="000000"/>
          <w:sz w:val="28"/>
        </w:rPr>
        <w:t>
      Қызметші комиссия оның қызметін жылдық бағалаудың нәтижелерін бекіткеннен кейін үш ай ішінде біліктілікті жоғарылату курстарына жіберіледі.</w:t>
      </w:r>
    </w:p>
    <w:bookmarkEnd w:id="99"/>
    <w:bookmarkStart w:name="z99" w:id="100"/>
    <w:p>
      <w:pPr>
        <w:spacing w:after="0"/>
        <w:ind w:left="0"/>
        <w:jc w:val="both"/>
      </w:pPr>
      <w:r>
        <w:rPr>
          <w:rFonts w:ascii="Times New Roman"/>
          <w:b w:val="false"/>
          <w:i w:val="false"/>
          <w:color w:val="000000"/>
          <w:sz w:val="28"/>
        </w:rPr>
        <w:t>
      45. "Қанағаттанарлықсыз" баға алған қызметші мемлекеттік әкімшілік лауазымға алғаш рет қабылданған тұлғаларға тәлімгер ретінде бекітілмейді.</w:t>
      </w:r>
    </w:p>
    <w:bookmarkEnd w:id="100"/>
    <w:bookmarkStart w:name="z100" w:id="101"/>
    <w:p>
      <w:pPr>
        <w:spacing w:after="0"/>
        <w:ind w:left="0"/>
        <w:jc w:val="both"/>
      </w:pPr>
      <w:r>
        <w:rPr>
          <w:rFonts w:ascii="Times New Roman"/>
          <w:b w:val="false"/>
          <w:i w:val="false"/>
          <w:color w:val="000000"/>
          <w:sz w:val="28"/>
        </w:rPr>
        <w:t>
      46. Қызметшінің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қызметші заңнамамен белгіленген тәртіпте жұмыстан шығарылады.</w:t>
      </w:r>
    </w:p>
    <w:bookmarkEnd w:id="101"/>
    <w:bookmarkStart w:name="z101" w:id="102"/>
    <w:p>
      <w:pPr>
        <w:spacing w:after="0"/>
        <w:ind w:left="0"/>
        <w:jc w:val="both"/>
      </w:pPr>
      <w:r>
        <w:rPr>
          <w:rFonts w:ascii="Times New Roman"/>
          <w:b w:val="false"/>
          <w:i w:val="false"/>
          <w:color w:val="000000"/>
          <w:sz w:val="28"/>
        </w:rPr>
        <w:t>
      47. Қызметшілерді бағалаудың нәтижелері олардың қызметтік тізімдеріне енгізіледі.</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 аппараты" мемлекеттік мекемесінің "Б"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Start w:name="z102" w:id="103"/>
    <w:p>
      <w:pPr>
        <w:spacing w:after="0"/>
        <w:ind w:left="0"/>
        <w:jc w:val="both"/>
      </w:pPr>
      <w:r>
        <w:rPr>
          <w:rFonts w:ascii="Times New Roman"/>
          <w:b w:val="false"/>
          <w:i w:val="false"/>
          <w:color w:val="000000"/>
          <w:sz w:val="28"/>
        </w:rPr>
        <w:t>
      __________________________________жыл</w:t>
      </w:r>
      <w:r>
        <w:br/>
      </w:r>
      <w:r>
        <w:rPr>
          <w:rFonts w:ascii="Times New Roman"/>
          <w:b w:val="false"/>
          <w:i w:val="false"/>
          <w:color w:val="000000"/>
          <w:sz w:val="28"/>
        </w:rPr>
        <w:t>(жеке жоспар құрастырылатын кезең)</w:t>
      </w:r>
    </w:p>
    <w:bookmarkEnd w:id="103"/>
    <w:bookmarkStart w:name="z103" w:id="104"/>
    <w:p>
      <w:pPr>
        <w:spacing w:after="0"/>
        <w:ind w:left="0"/>
        <w:jc w:val="both"/>
      </w:pPr>
      <w:r>
        <w:rPr>
          <w:rFonts w:ascii="Times New Roman"/>
          <w:b w:val="false"/>
          <w:i w:val="false"/>
          <w:color w:val="000000"/>
          <w:sz w:val="28"/>
        </w:rPr>
        <w:t>
      Қызметшінің тегі, аты, әкесінің аты (болған жағдайда)_______________</w:t>
      </w:r>
    </w:p>
    <w:bookmarkEnd w:id="104"/>
    <w:bookmarkStart w:name="z104" w:id="105"/>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Қызметшінің лауазымы: __________________________________________ Қызметшінің құрылымдық бөлімшесінің атауы:____________________ ______________________________________________________________</w:t>
      </w:r>
      <w:r>
        <w:br/>
      </w:r>
      <w:r>
        <w:rPr>
          <w:rFonts w:ascii="Times New Roman"/>
          <w:b w:val="false"/>
          <w:i w:val="false"/>
          <w:color w:val="000000"/>
          <w:sz w:val="28"/>
        </w:rPr>
        <w:t> </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5" w:id="106"/>
    <w:p>
      <w:pPr>
        <w:spacing w:after="0"/>
        <w:ind w:left="0"/>
        <w:jc w:val="both"/>
      </w:pPr>
      <w:r>
        <w:rPr>
          <w:rFonts w:ascii="Times New Roman"/>
          <w:b w:val="false"/>
          <w:i w:val="false"/>
          <w:color w:val="000000"/>
          <w:sz w:val="28"/>
        </w:rPr>
        <w:t>
       Ескертпе:</w:t>
      </w:r>
    </w:p>
    <w:bookmarkEnd w:id="106"/>
    <w:bookmarkStart w:name="z106" w:id="107"/>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xml:space="preserve"> Мақсаттық көрсеткіштердің саны төрттен көп емес, оның ішінде жартысы өлшенетін болуға тиіс.</w:t>
      </w:r>
    </w:p>
    <w:bookmarkEnd w:id="107"/>
    <w:bookmarkStart w:name="z107" w:id="108"/>
    <w:p>
      <w:pPr>
        <w:spacing w:after="0"/>
        <w:ind w:left="0"/>
        <w:jc w:val="both"/>
      </w:pPr>
      <w:r>
        <w:rPr>
          <w:rFonts w:ascii="Times New Roman"/>
          <w:b w:val="false"/>
          <w:i w:val="false"/>
          <w:color w:val="000000"/>
          <w:sz w:val="28"/>
        </w:rPr>
        <w:t>
      Қызметші                                           Тікелей басшы</w:t>
      </w:r>
    </w:p>
    <w:bookmarkEnd w:id="108"/>
    <w:bookmarkStart w:name="z108" w:id="109"/>
    <w:p>
      <w:pPr>
        <w:spacing w:after="0"/>
        <w:ind w:left="0"/>
        <w:jc w:val="both"/>
      </w:pPr>
      <w:r>
        <w:rPr>
          <w:rFonts w:ascii="Times New Roman"/>
          <w:b w:val="false"/>
          <w:i w:val="false"/>
          <w:color w:val="000000"/>
          <w:sz w:val="28"/>
        </w:rPr>
        <w:t>
      ___________________________ ___________________________</w:t>
      </w:r>
      <w:r>
        <w:br/>
      </w:r>
      <w:r>
        <w:rPr>
          <w:rFonts w:ascii="Times New Roman"/>
          <w:b w:val="false"/>
          <w:i w:val="false"/>
          <w:color w:val="000000"/>
          <w:sz w:val="28"/>
        </w:rPr>
        <w:t xml:space="preserve">(тегі, аты-жөні)                                     (тегі, аты-жөні) </w:t>
      </w:r>
    </w:p>
    <w:bookmarkEnd w:id="109"/>
    <w:bookmarkStart w:name="z109" w:id="110"/>
    <w:p>
      <w:pPr>
        <w:spacing w:after="0"/>
        <w:ind w:left="0"/>
        <w:jc w:val="both"/>
      </w:pPr>
      <w:r>
        <w:rPr>
          <w:rFonts w:ascii="Times New Roman"/>
          <w:b w:val="false"/>
          <w:i w:val="false"/>
          <w:color w:val="000000"/>
          <w:sz w:val="28"/>
        </w:rPr>
        <w:t>
      күні_______________________ күні_______________________</w:t>
      </w:r>
      <w:r>
        <w:br/>
      </w:r>
      <w:r>
        <w:rPr>
          <w:rFonts w:ascii="Times New Roman"/>
          <w:b w:val="false"/>
          <w:i w:val="false"/>
          <w:color w:val="000000"/>
          <w:sz w:val="28"/>
        </w:rPr>
        <w:t>қолы______________________ қолы______________________</w:t>
      </w:r>
      <w:r>
        <w:br/>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 аппараты" мемлекеттік мекемесінің "Б"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bookmarkStart w:name="z110" w:id="111"/>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 xml:space="preserve"> (бағаланатын кезең)</w:t>
      </w:r>
    </w:p>
    <w:bookmarkEnd w:id="111"/>
    <w:bookmarkStart w:name="z111" w:id="112"/>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____________________________________________________________________</w:t>
      </w:r>
      <w:r>
        <w:br/>
      </w:r>
      <w:r>
        <w:rPr>
          <w:rFonts w:ascii="Times New Roman"/>
          <w:b w:val="false"/>
          <w:i w:val="false"/>
          <w:color w:val="000000"/>
          <w:sz w:val="28"/>
        </w:rPr>
        <w:t xml:space="preserve"> Бағаланатын қызметшінің лауазымы: _________________________________</w:t>
      </w:r>
      <w:r>
        <w:br/>
      </w:r>
      <w:r>
        <w:rPr>
          <w:rFonts w:ascii="Times New Roman"/>
          <w:b w:val="false"/>
          <w:i w:val="false"/>
          <w:color w:val="000000"/>
          <w:sz w:val="28"/>
        </w:rPr>
        <w:t xml:space="preserve"> Бағаланатын қызметшінің құрылымдық бөлімшесінің атауы:</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Лауазымдық міндеттерді орындау бағасы:</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2" w:id="113"/>
    <w:p>
      <w:pPr>
        <w:spacing w:after="0"/>
        <w:ind w:left="0"/>
        <w:jc w:val="both"/>
      </w:pPr>
      <w:r>
        <w:rPr>
          <w:rFonts w:ascii="Times New Roman"/>
          <w:b w:val="false"/>
          <w:i w:val="false"/>
          <w:color w:val="000000"/>
          <w:sz w:val="28"/>
        </w:rPr>
        <w:t>
      Қызметші                                           Тікелей басшы</w:t>
      </w:r>
    </w:p>
    <w:bookmarkEnd w:id="113"/>
    <w:bookmarkStart w:name="z113" w:id="114"/>
    <w:p>
      <w:pPr>
        <w:spacing w:after="0"/>
        <w:ind w:left="0"/>
        <w:jc w:val="both"/>
      </w:pPr>
      <w:r>
        <w:rPr>
          <w:rFonts w:ascii="Times New Roman"/>
          <w:b w:val="false"/>
          <w:i w:val="false"/>
          <w:color w:val="000000"/>
          <w:sz w:val="28"/>
        </w:rPr>
        <w:t>
      ___________________________ ___________________________</w:t>
      </w:r>
      <w:r>
        <w:br/>
      </w:r>
      <w:r>
        <w:rPr>
          <w:rFonts w:ascii="Times New Roman"/>
          <w:b w:val="false"/>
          <w:i w:val="false"/>
          <w:color w:val="000000"/>
          <w:sz w:val="28"/>
        </w:rPr>
        <w:t xml:space="preserve">(тегі, аты-жөні)                                     (тегі, аты-жөні) </w:t>
      </w:r>
    </w:p>
    <w:bookmarkEnd w:id="114"/>
    <w:bookmarkStart w:name="z114" w:id="115"/>
    <w:p>
      <w:pPr>
        <w:spacing w:after="0"/>
        <w:ind w:left="0"/>
        <w:jc w:val="both"/>
      </w:pPr>
      <w:r>
        <w:rPr>
          <w:rFonts w:ascii="Times New Roman"/>
          <w:b w:val="false"/>
          <w:i w:val="false"/>
          <w:color w:val="000000"/>
          <w:sz w:val="28"/>
        </w:rPr>
        <w:t>
      күні________________________ күні_______________________</w:t>
      </w:r>
      <w:r>
        <w:br/>
      </w:r>
      <w:r>
        <w:rPr>
          <w:rFonts w:ascii="Times New Roman"/>
          <w:b w:val="false"/>
          <w:i w:val="false"/>
          <w:color w:val="000000"/>
          <w:sz w:val="28"/>
        </w:rPr>
        <w:t>қолы______________________                          қолы______________________</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"Қарақия аудандық мәслихатының аппараты" мемлекеттік мекемесінің "Б"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bookmarkStart w:name="z115" w:id="116"/>
    <w:p>
      <w:pPr>
        <w:spacing w:after="0"/>
        <w:ind w:left="0"/>
        <w:jc w:val="both"/>
      </w:pPr>
      <w:r>
        <w:rPr>
          <w:rFonts w:ascii="Times New Roman"/>
          <w:b w:val="false"/>
          <w:i w:val="false"/>
          <w:color w:val="000000"/>
          <w:sz w:val="28"/>
        </w:rPr>
        <w:t>
      _________________ жыл</w:t>
      </w:r>
    </w:p>
    <w:bookmarkEnd w:id="116"/>
    <w:bookmarkStart w:name="z116" w:id="117"/>
    <w:p>
      <w:pPr>
        <w:spacing w:after="0"/>
        <w:ind w:left="0"/>
        <w:jc w:val="both"/>
      </w:pPr>
      <w:r>
        <w:rPr>
          <w:rFonts w:ascii="Times New Roman"/>
          <w:b w:val="false"/>
          <w:i w:val="false"/>
          <w:color w:val="000000"/>
          <w:sz w:val="28"/>
        </w:rPr>
        <w:t>
      (бағаланатын жыл)</w:t>
      </w:r>
    </w:p>
    <w:bookmarkEnd w:id="117"/>
    <w:bookmarkStart w:name="z117" w:id="118"/>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____________________________________________________________________</w:t>
      </w:r>
      <w:r>
        <w:br/>
      </w:r>
      <w:r>
        <w:rPr>
          <w:rFonts w:ascii="Times New Roman"/>
          <w:b w:val="false"/>
          <w:i w:val="false"/>
          <w:color w:val="000000"/>
          <w:sz w:val="28"/>
        </w:rPr>
        <w:t xml:space="preserve"> Бағаланатын қызметшінің лауазымы:_________________________________</w:t>
      </w:r>
      <w:r>
        <w:br/>
      </w:r>
      <w:r>
        <w:rPr>
          <w:rFonts w:ascii="Times New Roman"/>
          <w:b w:val="false"/>
          <w:i w:val="false"/>
          <w:color w:val="000000"/>
          <w:sz w:val="28"/>
        </w:rPr>
        <w:t xml:space="preserve"> Бағаланатын қызметшінің құрылымдық бөлімшесінің атауы:</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Жеке жоспарды орындау бағасы</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2"/>
        <w:gridCol w:w="2507"/>
        <w:gridCol w:w="3773"/>
        <w:gridCol w:w="2252"/>
        <w:gridCol w:w="1368"/>
        <w:gridCol w:w="988"/>
      </w:tblGrid>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r>
              <w:br/>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8" w:id="119"/>
    <w:p>
      <w:pPr>
        <w:spacing w:after="0"/>
        <w:ind w:left="0"/>
        <w:jc w:val="both"/>
      </w:pPr>
      <w:r>
        <w:rPr>
          <w:rFonts w:ascii="Times New Roman"/>
          <w:b w:val="false"/>
          <w:i w:val="false"/>
          <w:color w:val="000000"/>
          <w:sz w:val="28"/>
        </w:rPr>
        <w:t>
      Қызметші                                           Тікелей басшы</w:t>
      </w:r>
    </w:p>
    <w:bookmarkEnd w:id="119"/>
    <w:bookmarkStart w:name="z119" w:id="120"/>
    <w:p>
      <w:pPr>
        <w:spacing w:after="0"/>
        <w:ind w:left="0"/>
        <w:jc w:val="both"/>
      </w:pPr>
      <w:r>
        <w:rPr>
          <w:rFonts w:ascii="Times New Roman"/>
          <w:b w:val="false"/>
          <w:i w:val="false"/>
          <w:color w:val="000000"/>
          <w:sz w:val="28"/>
        </w:rPr>
        <w:t>
      ___________________________ ___________________________</w:t>
      </w:r>
      <w:r>
        <w:br/>
      </w:r>
      <w:r>
        <w:rPr>
          <w:rFonts w:ascii="Times New Roman"/>
          <w:b w:val="false"/>
          <w:i w:val="false"/>
          <w:color w:val="000000"/>
          <w:sz w:val="28"/>
        </w:rPr>
        <w:t xml:space="preserve">(тегі, аты-жөні)                                     (тегі, аты-жөні) </w:t>
      </w:r>
    </w:p>
    <w:bookmarkEnd w:id="120"/>
    <w:bookmarkStart w:name="z120" w:id="121"/>
    <w:p>
      <w:pPr>
        <w:spacing w:after="0"/>
        <w:ind w:left="0"/>
        <w:jc w:val="both"/>
      </w:pPr>
      <w:r>
        <w:rPr>
          <w:rFonts w:ascii="Times New Roman"/>
          <w:b w:val="false"/>
          <w:i w:val="false"/>
          <w:color w:val="000000"/>
          <w:sz w:val="28"/>
        </w:rPr>
        <w:t>
      күні________________________ күні_______________________</w:t>
      </w:r>
      <w:r>
        <w:br/>
      </w:r>
      <w:r>
        <w:rPr>
          <w:rFonts w:ascii="Times New Roman"/>
          <w:b w:val="false"/>
          <w:i w:val="false"/>
          <w:color w:val="000000"/>
          <w:sz w:val="28"/>
        </w:rPr>
        <w:t>қолы______________________                         қолы______________________</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"Қарақия аудандық мәслихатының аппараты" мемлекеттік мекемесінің "Б"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bookmarkStart w:name="z121" w:id="122"/>
    <w:p>
      <w:pPr>
        <w:spacing w:after="0"/>
        <w:ind w:left="0"/>
        <w:jc w:val="both"/>
      </w:pPr>
      <w:r>
        <w:rPr>
          <w:rFonts w:ascii="Times New Roman"/>
          <w:b w:val="false"/>
          <w:i w:val="false"/>
          <w:color w:val="000000"/>
          <w:sz w:val="28"/>
        </w:rPr>
        <w:t>
      ____________________________________________________________________</w:t>
      </w:r>
    </w:p>
    <w:bookmarkEnd w:id="122"/>
    <w:bookmarkStart w:name="z122" w:id="123"/>
    <w:p>
      <w:pPr>
        <w:spacing w:after="0"/>
        <w:ind w:left="0"/>
        <w:jc w:val="both"/>
      </w:pPr>
      <w:r>
        <w:rPr>
          <w:rFonts w:ascii="Times New Roman"/>
          <w:b w:val="false"/>
          <w:i w:val="false"/>
          <w:color w:val="000000"/>
          <w:sz w:val="28"/>
        </w:rPr>
        <w:t>
      (мемлекеттік органның атауы)</w:t>
      </w:r>
    </w:p>
    <w:bookmarkEnd w:id="123"/>
    <w:bookmarkStart w:name="z123" w:id="124"/>
    <w:p>
      <w:pPr>
        <w:spacing w:after="0"/>
        <w:ind w:left="0"/>
        <w:jc w:val="both"/>
      </w:pPr>
      <w:r>
        <w:rPr>
          <w:rFonts w:ascii="Times New Roman"/>
          <w:b w:val="false"/>
          <w:i w:val="false"/>
          <w:color w:val="000000"/>
          <w:sz w:val="28"/>
        </w:rPr>
        <w:t>
      __________________________________________________________________</w:t>
      </w:r>
    </w:p>
    <w:bookmarkEnd w:id="124"/>
    <w:bookmarkStart w:name="z124" w:id="125"/>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25"/>
    <w:bookmarkStart w:name="z125" w:id="126"/>
    <w:p>
      <w:pPr>
        <w:spacing w:after="0"/>
        <w:ind w:left="0"/>
        <w:jc w:val="both"/>
      </w:pPr>
      <w:r>
        <w:rPr>
          <w:rFonts w:ascii="Times New Roman"/>
          <w:b w:val="false"/>
          <w:i w:val="false"/>
          <w:color w:val="000000"/>
          <w:sz w:val="28"/>
        </w:rPr>
        <w:t>
      Бағалау нәтижелері</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1"/>
        <w:gridCol w:w="6268"/>
        <w:gridCol w:w="2352"/>
        <w:gridCol w:w="1329"/>
      </w:tblGrid>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 w:id="127"/>
    <w:p>
      <w:pPr>
        <w:spacing w:after="0"/>
        <w:ind w:left="0"/>
        <w:jc w:val="both"/>
      </w:pPr>
      <w:r>
        <w:rPr>
          <w:rFonts w:ascii="Times New Roman"/>
          <w:b w:val="false"/>
          <w:i w:val="false"/>
          <w:color w:val="000000"/>
          <w:sz w:val="28"/>
        </w:rPr>
        <w:t>
       Комиссия қорытындысы: 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w:t>
      </w:r>
    </w:p>
    <w:bookmarkEnd w:id="127"/>
    <w:bookmarkStart w:name="z127" w:id="128"/>
    <w:p>
      <w:pPr>
        <w:spacing w:after="0"/>
        <w:ind w:left="0"/>
        <w:jc w:val="both"/>
      </w:pPr>
      <w:r>
        <w:rPr>
          <w:rFonts w:ascii="Times New Roman"/>
          <w:b w:val="false"/>
          <w:i w:val="false"/>
          <w:color w:val="000000"/>
          <w:sz w:val="28"/>
        </w:rPr>
        <w:t>
       Тексерілген:</w:t>
      </w:r>
    </w:p>
    <w:bookmarkEnd w:id="128"/>
    <w:bookmarkStart w:name="z128" w:id="129"/>
    <w:p>
      <w:pPr>
        <w:spacing w:after="0"/>
        <w:ind w:left="0"/>
        <w:jc w:val="both"/>
      </w:pPr>
      <w:r>
        <w:rPr>
          <w:rFonts w:ascii="Times New Roman"/>
          <w:b w:val="false"/>
          <w:i w:val="false"/>
          <w:color w:val="000000"/>
          <w:sz w:val="28"/>
        </w:rPr>
        <w:t>
       Комиссия хатшысы: ___________________________ Күні: _____________</w:t>
      </w:r>
    </w:p>
    <w:bookmarkEnd w:id="129"/>
    <w:bookmarkStart w:name="z129" w:id="130"/>
    <w:p>
      <w:pPr>
        <w:spacing w:after="0"/>
        <w:ind w:left="0"/>
        <w:jc w:val="both"/>
      </w:pPr>
      <w:r>
        <w:rPr>
          <w:rFonts w:ascii="Times New Roman"/>
          <w:b w:val="false"/>
          <w:i w:val="false"/>
          <w:color w:val="000000"/>
          <w:sz w:val="28"/>
        </w:rPr>
        <w:t>
      (тегі, аты, әкесінің аты (болған жағдайда), қолы)</w:t>
      </w:r>
    </w:p>
    <w:bookmarkEnd w:id="130"/>
    <w:bookmarkStart w:name="z130" w:id="131"/>
    <w:p>
      <w:pPr>
        <w:spacing w:after="0"/>
        <w:ind w:left="0"/>
        <w:jc w:val="both"/>
      </w:pPr>
      <w:r>
        <w:rPr>
          <w:rFonts w:ascii="Times New Roman"/>
          <w:b w:val="false"/>
          <w:i w:val="false"/>
          <w:color w:val="000000"/>
          <w:sz w:val="28"/>
        </w:rPr>
        <w:t>
      Комиссия төрағасы: ____________________________ Күні: ____________</w:t>
      </w:r>
    </w:p>
    <w:bookmarkEnd w:id="131"/>
    <w:bookmarkStart w:name="z131" w:id="132"/>
    <w:p>
      <w:pPr>
        <w:spacing w:after="0"/>
        <w:ind w:left="0"/>
        <w:jc w:val="both"/>
      </w:pPr>
      <w:r>
        <w:rPr>
          <w:rFonts w:ascii="Times New Roman"/>
          <w:b w:val="false"/>
          <w:i w:val="false"/>
          <w:color w:val="000000"/>
          <w:sz w:val="28"/>
        </w:rPr>
        <w:t>
      (тегі, аты, әкесінің аты (болған жағдайда), қолы)</w:t>
      </w:r>
    </w:p>
    <w:bookmarkEnd w:id="132"/>
    <w:bookmarkStart w:name="z132" w:id="133"/>
    <w:p>
      <w:pPr>
        <w:spacing w:after="0"/>
        <w:ind w:left="0"/>
        <w:jc w:val="both"/>
      </w:pPr>
      <w:r>
        <w:rPr>
          <w:rFonts w:ascii="Times New Roman"/>
          <w:b w:val="false"/>
          <w:i w:val="false"/>
          <w:color w:val="000000"/>
          <w:sz w:val="28"/>
        </w:rPr>
        <w:t>
      Комиссия мүшесі: _____________________________ Күні: _____________</w:t>
      </w:r>
    </w:p>
    <w:bookmarkEnd w:id="133"/>
    <w:bookmarkStart w:name="z133" w:id="134"/>
    <w:p>
      <w:pPr>
        <w:spacing w:after="0"/>
        <w:ind w:left="0"/>
        <w:jc w:val="both"/>
      </w:pPr>
      <w:r>
        <w:rPr>
          <w:rFonts w:ascii="Times New Roman"/>
          <w:b w:val="false"/>
          <w:i w:val="false"/>
          <w:color w:val="000000"/>
          <w:sz w:val="28"/>
        </w:rPr>
        <w:t>
      (тегі, аты, әкесінің аты (болған жағдайда), қолы)</w:t>
      </w:r>
    </w:p>
    <w:bookmarkEnd w:id="1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