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b2e9" w14:textId="2eeb2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ауданында 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2017 жылғы 13 желтоқсандағы № 262 қаулысы. Маңғыстау облысы Әділет департаментінде 2017 жылғы 27 желтоқсанда № 3495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редакцияда- Маңғыстау облысы Қарақия ауданы әкімдігінің 28.09.2021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 жарияланған күнінен кейін күнтізбелік он күн өткен соң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Алынып тасталды- Маңғыстау облысы Қарақия ауданы әкімдігінің 28.09.2021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Қарақия ауданында барлық кандидаттар үшін үгіттік баспа материалдарын орналастыру үшін орындар осы қаулының 2-қосымшасына сәйкес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редакцияда- Маңғыстау облысы Қарақия ауданы әкімдігінің 11.01.2022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Қарақия ауданы әкімдігінің кейбір қаулыларының күштері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"Қарақия ауданы әкімінің аппараты" мемлекеттік мекемесі (А.Атадусов) осы қаулының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Қаулының орындалысын бақылау аудан әкімінің орынбасары Е.Күмісқалиевке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Қарақия аудандық сайлау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Атагараев Дюсенбай Айткалиевич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желтоқсан 2017 жыл.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қаулысына 1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Сайлаушылармен кездесуі үшін кандидаттарға шарттық негізде берілетін үй-жайлар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алынып тасталды- Маңғыстау облысы Қарақия ауданы әкімдігінің 28.09.2021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қаулысына 2 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Қарақия ауданының аумағында барлық үміткерлердің үгіттік баспа материалдарын орналастыру үшін орындар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 жаңа редакцияда- Маңғыстау облысы Қарақия ауданы әкімдігінің 28.09.2021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 жарияланған күнінен кейін күнтізбелік он күн өткен соң қолданысқа енгізіледі); өзгеріс енгізілді- Маңғыстау облысы Қарақия ауданы әкімдігінің 11.01.2022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 жарияланған күнінен кейін күнтізбелік он күн өткен соң қолданысқа енгізіледі); 23.01.2024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Қарақия ауданы бойынша білім бөлімінің "№ 1 жалпы білім беретін мектеп" коммуналдық мемлекеттік мекемесінің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Мұнайшы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Қарақия аудандық мәдениет, дене шынықтыру және спорт бөлімінің "Қарақия аудандық Мәдениет үйі" мемлекеттік коммуналдық қазыналық кәсіпорнының ауылдық мәдениет үйінің ғимаратының жанындағы тақта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аудандық мәдениет, дене шынықтыру және спорт бөлімінің "Қарақия аудандық орталық кітапханасы" коммуналдық мемлекеттік мекемесінің ауылдық кітапханасы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Маңғыстау облысының білім басқармасының Қарақия ауданы бойынша білім бөлімінің "Қашаған Күржіманұлы атындағы жалпы білім беретін мектеп" коммуналдық мемлекеттік мекемесінің ғимаратының жанындағы тақта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 ауылдық округінің саябақ алаңының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ауылдық округінің саябақ алаңының жанындағы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"Қарақия ауданының Болашақ ауылдық округі әкімінің аппараты" мемлекеттік мекемесінің ғимаратының жанындағы стенд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қаулысына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Қарақия ауданы әкімдігінің күші жойылды деп танылған қаулыларының тізбесі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ауданы әкімдігінің 2013 жылғы 5 шілдедегі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ауданының аумағында кандидаттардың үгіттік баспа материалдарын орналастыру үшін орындарын белгілеу туралы" (Нормативтік құқықтық актілерді мемлекеттік тіркеу Тізілімінде № 2276 болып тіркелген, 2013 жылғы 25 шілдедегі № 30 "Қарақия" газетінде жарияланған) қаулысы;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Қарақия ауданы әкімдігінің 2013 жылғы 5 шілдедегі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ауданының аумағында сайлау өткізу кезеңінде сайлаушылармен кездесу өткізу үшін кандидаттарға шарттық негіздегі үй-жайларды беру туралы" (Нормативтік құқықтық актілерді мемлекеттік тіркеу Тізілімінде № 2275 болып тіркелген, 2013 жылғы 25 шілдедегі № 30 "Қарақия" газетінде жарияланған) қаулысы;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Қарақия ауданы әкімдігінің 2016 жылғы 21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ауданы әкімдігінің 2013 жылғы 5 шілдедегі №146 "Қарақия ауданының аумағында кандидаттардың үгіттік баспа материалдарын орналастыру үшін орындарын белгілеу туралы" қаулысына өзгерістер енгізу туралы" (Нормативтік құқықтық актілерді мемлекеттік тіркеу Тізілімінде № 3207 болып тіркелген, 2016 жылғы 22 желтоқсанда "Әділет" ақпараттық-құқықтық жүйесінде жарияланған) қаулысы;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Қарақия ауданы әкімдігінің 2016 жылғы 21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ауданы әкімдігінің 2013 жылғы 5 шілдедегі №147 "Қарақия ауданының аумағында сайлау өткізу кезеңінде сайлаушылармен кездесу өткізу үшін кандидаттарға шарттық негіздегі үй-жайларды беру туралы" қаулысына өзгерістер енгізу туралы" (Нормативтік құқықтық актілерді мемлекеттік тіркеу Тізілімінде № 3208 болып тіркелген, 2016 жылғы 22 желтоқсанда "Әділет" ақпараттық-құқықтық жүйесінде жарияланған) қаулысы.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