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083d" w14:textId="1a20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2016 жылғы 31 наурыздағы №98 "Маңғыстау ауданы әкімінің аппараты" мемлекеттік мекемесінің, аудандық бюджеттен қаржыландырылатын аудандық атқарушы органдарының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2017 жылғы 6 ақпандағы № 35 қаулысы. Маңғыстау облысы Әділет департаментінде 2017 жылғы 17 ақпанда № 3273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ауданы әкімдігінің 2016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№98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ауданы әкімінің апппараты" мемлекеттік мекемесінің, аудандық бюджеттен қаржыландырылатын аудандық атқарушы органдарының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№3041 болып тіркелген, 2016 жылы 12 мамырда "Әділет" ақпараттық-құқықтық жүйесінде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ауданы әкімінің аппараты" мемлекеттік мекемесі (А.Аққұлов)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