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bf2e" w14:textId="0a0b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оқытуға мемлекеттік білім беру тапсырысын, ата-ана төлемақысының мөлшерін бекіту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2017 жылғы 24 қарашадағы № 299 қаулысы. Маңғыстау облысы Әділет департаментінде 2017 жылғы 8 желтоқсанда № 3475 болып тіркелді. Күші жойылды-Маңғыстау облысы Маңғыстау ауданы әкімдігінің 2018 жылғы 1 наурыздағы № 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Маңғыстау ауданы әкімдігінің 01.03.2018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Маңғыстау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ауданы бойынша 2017 және 2018 жылдарға арналған мектепке дейінгі тәрбие мен оқытуға мемлекеттік білім беру тапсырысы,ата-ана төлемақысының мөлшері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ауданы әкімдігінің 2017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№04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(нормативтік құқықтық актілерді мемлекеттік тіркеу тізілімінде №3269 болып тіркелген, 2017 жылғы 22 ақпандағы Қазақстан Республикасының нормативтік құқықтық актілерінің эталондық бақылау банкінде күші жойылды деп танылсын.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"Маңғыстау аудандық білім бөлімі" мемлекеттік мекемесі (С.Қалиева) осы қаулының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Е.Махмутовқа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"Маңғыстау аудандық білім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Қалиева Светлана Ақмұратқызы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қараша 2017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аудандық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қаржы бөлімі"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қараша 2017жыл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ауданының әкімдігінің 2017 жылғы 24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 бойынша 2017 және 2018 жылдарға арналған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"/>
        <w:gridCol w:w="1910"/>
        <w:gridCol w:w="1181"/>
        <w:gridCol w:w="932"/>
        <w:gridCol w:w="3"/>
        <w:gridCol w:w="1"/>
        <w:gridCol w:w="932"/>
        <w:gridCol w:w="814"/>
        <w:gridCol w:w="1429"/>
        <w:gridCol w:w="1429"/>
        <w:gridCol w:w="1429"/>
        <w:gridCol w:w="1429"/>
      </w:tblGrid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бір айға арналған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Балабақша(жеке меншік)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дербес шағын орталық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 меншік)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Толық күн болатын мектеп жанындағы шағын орталық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Толық күн болатын дербес шағын орталық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"Айдын" бала бақшасы мемлекеттік коммуналдық қазыналық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ауданының әкімдігінің "Айналайын" балабақшасы мемлекеттік коммуналдық қазыналық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ауданының әкімдігінің "Балбөбек" бала бақшасы мемлекеттік коммуналдық қазыналық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"Ер Төстік" балабақшасы мемлекеттік коммуналдық қазыналық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әкімиятының "Рахат" бала бақшасы мемлекеттік коммуналдық қазыналық кәсіпорыны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"Болашақ" балабақшасы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"Әлбет" Жауапкершілігі шектеулі серіктестігі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 шағала" балабақшасы"мемлекеттік коммуналдық қазыналық кәсіпорыны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"Аяулым"балабақшасы мемлекеттік коммуналдық қазыналық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"Арай"бала бақшасы" мемлекеттік коммуналдық қазыналық кәсіпорыны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"Айгөлек" бала бақшасы" мемлекеттік коммуналдық қазыналық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"Балауса" бала бақшасы мемлекеттік коммуналдық қазыналық кәсіпорыны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"Ақбота" балабақшасы мемлекеттік коммуналдық қазыналық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"Балдәурен" балабақшасы” мемлекеттік коммуналдық қазыналық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"Еркетай" балабақшасы" мемлекеттік коммуналдық қазыналық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"Жауқазын" балабақшасы" мемлекеттік коммуналдық қазыналық кәсіпорыны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"Құлыншақ"бала бақшасы" мемлекеттік коммуналдық қазыналық кәсіпорыны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"Қызғалдақ" балабақшасы" мемлекеттік коммуналдық қазыналық кәсіпорыны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ауданының әкімдігінің "Нұрай" бала бақшасы" мемлекеттік коммуналдық қазыналық кәсіпорыны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 әкімдігінің "Ұлан" балабақшасы" мемлекеттік коммуналдық қазыналық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"Тогысова Н.А."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"Бекі бастауыш мектеп"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