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e7fb" w14:textId="0d0e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2013 жылғы 19 қарашадағы №16/166 "Мұнайлы ауданында әлеуметтік көмек мөлшерін, мұқтаж азаматтар санаттарының тізімін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2017 жылғы 11 тамыздағы № 11/169 шешімі. Маңғыстау облысы Әділет департаментінде 2017 жылғы 28 тамызда № 3414 болып тіркелді. Күші жойылды-Маңғыстау облысы Мұнайлы аудандық мәслихатының 2021 жылғы 16 сәуірдегі № 3/21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және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сондай-ақ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аудандық мәслихат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2013 жылғы 19 қарашадағы </w:t>
      </w:r>
      <w:r>
        <w:rPr>
          <w:rFonts w:ascii="Times New Roman"/>
          <w:b w:val="false"/>
          <w:i w:val="false"/>
          <w:color w:val="000000"/>
          <w:sz w:val="28"/>
        </w:rPr>
        <w:t>№ 16/166</w:t>
      </w:r>
      <w:r>
        <w:rPr>
          <w:rFonts w:ascii="Times New Roman"/>
          <w:b w:val="false"/>
          <w:i w:val="false"/>
          <w:color w:val="000000"/>
          <w:sz w:val="28"/>
        </w:rPr>
        <w:t xml:space="preserve"> "Мұнайлы ауданында әлеуметтік көмек мөлшерін, мұқтаж азаматтар санаттарының тізімін бекіту туралы" шешіміне (нормативтік құқықтық актілерді мемлекеттік тіркеу Тізілімінде №2320 болып тіркелген, 2013 жылғы 27 желтоқсанда №56 (377) "Мұнайлы" газетінде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Мұнайлы аудандық мәслихатының аппарат басшысы (А. Жанбуршина)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Себепбаева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жұмыспен қамту </w:t>
      </w:r>
    </w:p>
    <w:p>
      <w:pPr>
        <w:spacing w:after="0"/>
        <w:ind w:left="0"/>
        <w:jc w:val="both"/>
      </w:pPr>
      <w:r>
        <w:rPr>
          <w:rFonts w:ascii="Times New Roman"/>
          <w:b w:val="false"/>
          <w:i w:val="false"/>
          <w:color w:val="000000"/>
          <w:sz w:val="28"/>
        </w:rPr>
        <w:t xml:space="preserve">
      және әлеуметтік бағдарламалар бөлімі" </w:t>
      </w:r>
    </w:p>
    <w:p>
      <w:pPr>
        <w:spacing w:after="0"/>
        <w:ind w:left="0"/>
        <w:jc w:val="both"/>
      </w:pPr>
      <w:r>
        <w:rPr>
          <w:rFonts w:ascii="Times New Roman"/>
          <w:b w:val="false"/>
          <w:i w:val="false"/>
          <w:color w:val="000000"/>
          <w:sz w:val="28"/>
        </w:rPr>
        <w:t xml:space="preserve">
      мемлекеттік мекемесі басшысының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Р.Кесикбаева</w:t>
      </w:r>
    </w:p>
    <w:p>
      <w:pPr>
        <w:spacing w:after="0"/>
        <w:ind w:left="0"/>
        <w:jc w:val="both"/>
      </w:pPr>
      <w:r>
        <w:rPr>
          <w:rFonts w:ascii="Times New Roman"/>
          <w:b w:val="false"/>
          <w:i w:val="false"/>
          <w:color w:val="000000"/>
          <w:sz w:val="28"/>
        </w:rPr>
        <w:t>
      "11" тамыз 2017 жыл</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xml:space="preserve">
      мемлекеттік мекемесі басшысының </w:t>
      </w:r>
    </w:p>
    <w:p>
      <w:pPr>
        <w:spacing w:after="0"/>
        <w:ind w:left="0"/>
        <w:jc w:val="both"/>
      </w:pPr>
      <w:r>
        <w:rPr>
          <w:rFonts w:ascii="Times New Roman"/>
          <w:b w:val="false"/>
          <w:i w:val="false"/>
          <w:color w:val="000000"/>
          <w:sz w:val="28"/>
        </w:rPr>
        <w:t>
      уақытша міндетін атқарушы</w:t>
      </w:r>
    </w:p>
    <w:p>
      <w:pPr>
        <w:spacing w:after="0"/>
        <w:ind w:left="0"/>
        <w:jc w:val="both"/>
      </w:pPr>
      <w:r>
        <w:rPr>
          <w:rFonts w:ascii="Times New Roman"/>
          <w:b w:val="false"/>
          <w:i w:val="false"/>
          <w:color w:val="000000"/>
          <w:sz w:val="28"/>
        </w:rPr>
        <w:t>
      А. Көшекбаева</w:t>
      </w:r>
    </w:p>
    <w:p>
      <w:pPr>
        <w:spacing w:after="0"/>
        <w:ind w:left="0"/>
        <w:jc w:val="both"/>
      </w:pPr>
      <w:r>
        <w:rPr>
          <w:rFonts w:ascii="Times New Roman"/>
          <w:b w:val="false"/>
          <w:i w:val="false"/>
          <w:color w:val="000000"/>
          <w:sz w:val="28"/>
        </w:rPr>
        <w:t>
      "11" тамыз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2017 жылғы 11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№11/169 шешіміне қосымша</w:t>
            </w:r>
          </w:p>
        </w:tc>
      </w:tr>
    </w:tbl>
    <w:p>
      <w:pPr>
        <w:spacing w:after="0"/>
        <w:ind w:left="0"/>
        <w:jc w:val="left"/>
      </w:pPr>
      <w:r>
        <w:rPr>
          <w:rFonts w:ascii="Times New Roman"/>
          <w:b/>
          <w:i w:val="false"/>
          <w:color w:val="000000"/>
        </w:rPr>
        <w:t xml:space="preserve"> Өмірлік қиын жағдай туындаған кезде  әлеуметтік көмек алушылар санатының тізбесі және шекті мөлшерлері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112"/>
        <w:gridCol w:w="5639"/>
        <w:gridCol w:w="1471"/>
        <w:gridCol w:w="642"/>
        <w:gridCol w:w="119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тізбесі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 азаматтарды мұқтаждар санатына жатқызу үшін негіздеме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мөлшерлер</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білдіру мерзімдері</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мерзімділігі</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есептелмей өмірлік қиын жағдай туындаған кездегі әлеуметтік көмек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кездегі әлеуметтік көмекке мұқтаж азаматтар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Сұрапыл апат немесе өрттің салдарынан азаматқа (отбасыға) немесе оның мүлігіне зиян келтіру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айлық есептік көрсеткіштен артық емес</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кезден бастап 6 айдан кешіктірілмей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денсаулығына байланысты мемлекеттік жәрдемақы алмайтын келесі әлеуметтік мәні бар аурулардың болуы: онкологиялық аурулар, арнаулы туберкулезге қарсы медициналық мекемелерден шығарылған аурулар, иммуннитет тапшылығы вирусы жұққан аурулар және қант диабеті ауруы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айлық есептік көрсеткіштен артық емес</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кезден бастап 6 айдан кешіктірілмей</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есептеліп өмірлік қиын жағдай туындаған кездегі әлеуметтік көмек</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студенттер</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алдындағы он екі айға Маңғыстау облысы бойынша белгіленген, 4 еселік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бакалаврдың (резидентура) академиялық деңгейін алу үшін күндізгі бөлімде оқитын студенттерге білім беру қызметін төлеу</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w:t>
            </w:r>
            <w:r>
              <w:br/>
            </w:r>
            <w:r>
              <w:rPr>
                <w:rFonts w:ascii="Times New Roman"/>
                <w:b w:val="false"/>
                <w:i w:val="false"/>
                <w:color w:val="000000"/>
                <w:sz w:val="20"/>
              </w:rPr>
              <w:t>
2) 5 (бес) айлық есептік көрсеткіш мөлшерінде тамақтануға және тұруға кететін шығындарды ішінара өтейтін ай сайынғы әлеуметтік төлемдер</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Ай сайын</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Тамақтануға және тұруға кететін шығындарды ішінара өтейтін ай сайынғы әлеуметтік төлемге төлеу оқу жылының 12 айында жүргізіледі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тұл жетім студенттер, балалар үйінің, балалар ауылының тәрбиеленушілері;</w:t>
            </w:r>
            <w:r>
              <w:br/>
            </w:r>
            <w:r>
              <w:rPr>
                <w:rFonts w:ascii="Times New Roman"/>
                <w:b w:val="false"/>
                <w:i w:val="false"/>
                <w:color w:val="000000"/>
                <w:sz w:val="20"/>
              </w:rPr>
              <w:t>2) келесі отбасыдан шыққан студенттер:</w:t>
            </w:r>
            <w:r>
              <w:br/>
            </w:r>
            <w:r>
              <w:rPr>
                <w:rFonts w:ascii="Times New Roman"/>
                <w:b w:val="false"/>
                <w:i w:val="false"/>
                <w:color w:val="000000"/>
                <w:sz w:val="20"/>
              </w:rPr>
              <w:t>егер ата-анасының біреуі немесе екеуі де мүгедек болуы, жасы бойынша ата-анасының екеуі де зейнеткер болуы, ата- анасының біреуі қайтыс болуы;</w:t>
            </w:r>
            <w:r>
              <w:br/>
            </w:r>
            <w:r>
              <w:rPr>
                <w:rFonts w:ascii="Times New Roman"/>
                <w:b w:val="false"/>
                <w:i w:val="false"/>
                <w:color w:val="000000"/>
                <w:sz w:val="20"/>
              </w:rPr>
              <w:t>төрт және одан да көп баласы бар, кәмелет жасқа толмаған балалармен бірге тұратын, соның қатарында кәмелет жасқа жеткеннен кейін оқу орнын аяқтаған уақытқа дейін (бірақ жиырма үш жасқа жеткенге дейін) жоғарғы оқу орнында, орташа, техникалық және кәсіби, орташадан кейінгі білім беру мекемелерінде күндізгі бөлімде оқитын балалары бар отбасылар</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мемлекеттік қазыналық кәсіпорнын, білім беру, денсаулық сақтау, агроөнеркәсіптік, әлеуметтік қорғау, мәдениет және спорт кешендерін қамтамасыз ету, байланыс, туризм салаларының, сондай ақ экономиканың дамушы салаларында маркетинг пен менеджмент, ақпараттық-коммуникативтік технологияларды меңгерген білікті мамандарды даярлау мақсатында, өтініш беру алдындағы он екі айға Маңғыстау облысы бойынша белгіленген, 4 еселік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бакалаврдың (резидентура) академиялық деңгейін алу үшін күндізгі бөлімде оқитын студенттерге білім беру қызметін төлеу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 </w:t>
            </w:r>
            <w:r>
              <w:br/>
            </w:r>
            <w:r>
              <w:rPr>
                <w:rFonts w:ascii="Times New Roman"/>
                <w:b w:val="false"/>
                <w:i w:val="false"/>
                <w:color w:val="000000"/>
                <w:sz w:val="20"/>
              </w:rPr>
              <w:t>2) 5 (бес) айлық есептік көрсеткіш мөлшерінде тамақтануға және тұруға кететін шығындарды ішінара өтейтін ай сайынғы әлеуметтік төлемдер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Ай сайын</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Тамақтануға және тұруға кететін шығындарды ішінара өтейтін ай сайынғы әлеуметтік төлемге төлеу оқу жылының 12 айында жүргізіледі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туралы" Қазақстан Республикасының 2008 жылғы 29 желтоқсандағы Заңының 6 бабында қарастырылған негіздеме бойынша тұлғалар (отбасылар);</w:t>
            </w:r>
            <w:r>
              <w:br/>
            </w:r>
            <w:r>
              <w:rPr>
                <w:rFonts w:ascii="Times New Roman"/>
                <w:b w:val="false"/>
                <w:i w:val="false"/>
                <w:color w:val="000000"/>
                <w:sz w:val="20"/>
              </w:rPr>
              <w:t>Емделуге, отбасы мүшесінің біреуі қайтыс болуына байланысты, тұрмыстық қажеттіліктерге, дәрі-дәрмек, мектепке керек-жарақтарын алуға мұқтаж басқа да тұлғалар (отбасылар)</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алдындағы тоқсанға Маңғыстау облысы бойынша белгіленген, 1,5 еселік ең төменгі күнкөріс деңгейінен төмен, отбасының жан басына шаққандағы орташа табыстың болуы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айлық есептік көрсеткіштен артық емес</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күннен бастап</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