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ac9e5" w14:textId="feac9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Әкімдіктің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әкімдігінің 2017 жылғы 17 мамырдағы № 260 қаулысы. Қостанай облысының Әділет департаментінде 2017 жылғы 7 маусымда № 7087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"Құқықтық актілер туралы" 2016 жылғы 6 сәуірдегі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Мынадай: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Қостанай облысы әкімдігінің 2015 жылғы 28 сәуірдегі № 168 "Қостанай облысы әкімдігінің экономика және бюджеттік жоспарлау басқармасы" мемлекеттік мекемесі туралы ережені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5632 болып тіркелген, 2015 жылғы 12 маусымда "Қостанай таңы" газетінде жарияланған);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Қостанай облысы әкімдігінің 2016 жылғы 23 ақпандағы № 76 "Әкімдіктің 2015 жылғы 28 сәуірдегі № 168 "Қостанай облысы әкімдігінің экономика және бюджеттік жоспарлау басқармасы" мемлекеттік мекемесі туралы ережені бекіту туралы" қаулысына өзгерістер және толықтыру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6222 болып тіркелген, 2016 жылғы 1 сәуірде "Әділет" ақпараттық-құқықтық жүйесінде жарияланған) күші жойылды деп танылсын.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қаулы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Мұхамбетов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