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2d6d" w14:textId="7292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3 қарашадағы № 541 "Қостанай облысы әкімдігінің мемлекеттік сатып алу басқармасы"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17 мамырдағы № 258 қаулысы. Қостанай облысының Әділет департаментінде 2017 жылғы 7 маусымда № 7088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актiлер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</w:t>
      </w:r>
      <w:r>
        <w:rPr>
          <w:rFonts w:ascii="Times New Roman"/>
          <w:b/>
          <w:i w:val="false"/>
          <w:color w:val="000000"/>
          <w:sz w:val="28"/>
        </w:rPr>
        <w:t>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2014 жылғы 3 қарашадағы № 541 "Қостанай облысы әкімдігінің мемлекеттік сатып алу басқармасы"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5155 болып тіркелген, 2014 жылғы 21 қарашада "Әділет" ақпараттық-құқықтық жүйесінде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