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ad122" w14:textId="aead1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2008 жылғы 12 мамырдағы № 286 "Қостанай ауданы Мичурин ауылдық округі аумағындағы "Туристік коттедж қалашығының кешенді қызмет көрсету туристік супермаркеті" объектісінің құрылысына арналған телімде Тобыл өзенінің су қорғау аймағы мен белдеуі және олардың шаруашылық пайдалану тәртібін белгілеу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2017 жылғы 4 шілдедегі № 335 қаулысы. Қостанай облысының Әділет департаментінде 2017 жылғы 26 шілдеде № 7140 болып тіркелді. Күші жойылды - Қостанай облысы әкімдігінің 2022 жылғы 3 тамыздағы № 344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03.08.2022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2003 жылғы 9 шілдедегі Қазақстан Республикасы Су кодексінің </w:t>
      </w:r>
      <w:r>
        <w:rPr>
          <w:rFonts w:ascii="Times New Roman"/>
          <w:b w:val="false"/>
          <w:i w:val="false"/>
          <w:color w:val="000000"/>
          <w:sz w:val="28"/>
        </w:rPr>
        <w:t>39-бабына</w:t>
      </w:r>
      <w:r>
        <w:rPr>
          <w:rFonts w:ascii="Times New Roman"/>
          <w:b w:val="false"/>
          <w:i w:val="false"/>
          <w:color w:val="000000"/>
          <w:sz w:val="28"/>
        </w:rPr>
        <w:t xml:space="preserve"> сәйкес, қолданыстағы заңнамаға сәйкес келтіру мақсатында Қостанай облысының әкімдігі </w:t>
      </w:r>
      <w:r>
        <w:rPr>
          <w:rFonts w:ascii="Times New Roman"/>
          <w:b/>
          <w:i w:val="false"/>
          <w:color w:val="000000"/>
          <w:sz w:val="28"/>
        </w:rPr>
        <w:t>ҚАУЛЫ ЕТЕДІ:</w:t>
      </w:r>
    </w:p>
    <w:bookmarkStart w:name="z5" w:id="1"/>
    <w:p>
      <w:pPr>
        <w:spacing w:after="0"/>
        <w:ind w:left="0"/>
        <w:jc w:val="both"/>
      </w:pPr>
      <w:r>
        <w:rPr>
          <w:rFonts w:ascii="Times New Roman"/>
          <w:b w:val="false"/>
          <w:i w:val="false"/>
          <w:color w:val="000000"/>
          <w:sz w:val="28"/>
        </w:rPr>
        <w:t xml:space="preserve">
      1. Қостанай облысы әкімдігінің 2008 жылғы 12 мамырдағы </w:t>
      </w:r>
      <w:r>
        <w:rPr>
          <w:rFonts w:ascii="Times New Roman"/>
          <w:b w:val="false"/>
          <w:i w:val="false"/>
          <w:color w:val="000000"/>
          <w:sz w:val="28"/>
        </w:rPr>
        <w:t>№ 286</w:t>
      </w:r>
      <w:r>
        <w:rPr>
          <w:rFonts w:ascii="Times New Roman"/>
          <w:b w:val="false"/>
          <w:i w:val="false"/>
          <w:color w:val="000000"/>
          <w:sz w:val="28"/>
        </w:rPr>
        <w:t xml:space="preserve"> "Қостанай ауданы Мичурин ауылдық округі аумағындағы "Туристік коттедж қалашығының кешенді қызмет көрсету туристік супермаркеті" объектісінің құрылысына арналған телімде Тобыл өзенінің су қорғау аймағы мен белдеуі және олардың шаруашылық пайдалану тәртібін белгілеу туралы" қаулысына (Нормативтік құқықтық актілерді мемлекеттік тіркеу тізілімінде № 3637 болып тіркелген, 2008 жылғы 18 маусымда "Қостанай таңы" газетінде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тақырыбы мынадай редакцияда жазылсын:</w:t>
      </w:r>
    </w:p>
    <w:bookmarkEnd w:id="2"/>
    <w:bookmarkStart w:name="z7" w:id="3"/>
    <w:p>
      <w:pPr>
        <w:spacing w:after="0"/>
        <w:ind w:left="0"/>
        <w:jc w:val="both"/>
      </w:pPr>
      <w:r>
        <w:rPr>
          <w:rFonts w:ascii="Times New Roman"/>
          <w:b w:val="false"/>
          <w:i w:val="false"/>
          <w:color w:val="000000"/>
          <w:sz w:val="28"/>
        </w:rPr>
        <w:t>
      "Қостанай ауданы Мичурин ауылдық округі аумағындағы "Туристік коттедж қалашығының кешенді қызмет көрсету туристік супермаркеті" объектісінің құрылысына арналған телімде Тобыл өзенінің су қорғау аймағы мен белдеуі, оларды шаруашылықта пайдаланудың режимі мен ерекше жағдайларын белгілеу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преамбуласы</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"2003 жылғы 9 шілдедегі Қазақстан Республикасы Су кодексінің</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1-абзацы мынадай редакцияда жазылсын:</w:t>
      </w:r>
    </w:p>
    <w:bookmarkStart w:name="z12" w:id="5"/>
    <w:p>
      <w:pPr>
        <w:spacing w:after="0"/>
        <w:ind w:left="0"/>
        <w:jc w:val="both"/>
      </w:pPr>
      <w:r>
        <w:rPr>
          <w:rFonts w:ascii="Times New Roman"/>
          <w:b w:val="false"/>
          <w:i w:val="false"/>
          <w:color w:val="000000"/>
          <w:sz w:val="28"/>
        </w:rPr>
        <w:t>
      "1. Қостанай ауданы Мичурин ауылдық округі аумағындағы "Туристік коттедж қалашығының кешенді қызмет көрсету туристік супермаркеті" объектісінің құрылысына арналған телімде Тобыл өзенінің су қорғау аймағы мен белдеуі белгіленсін.";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4" w:id="6"/>
    <w:p>
      <w:pPr>
        <w:spacing w:after="0"/>
        <w:ind w:left="0"/>
        <w:jc w:val="both"/>
      </w:pPr>
      <w:r>
        <w:rPr>
          <w:rFonts w:ascii="Times New Roman"/>
          <w:b w:val="false"/>
          <w:i w:val="false"/>
          <w:color w:val="000000"/>
          <w:sz w:val="28"/>
        </w:rPr>
        <w:t xml:space="preserve">
      "2. Қостанай ауданы Мичурин ауылдық округі аумағындағы "Туристік коттедж қалашығының кешенді қызмет көрсету туристік супермаркеті" объектісінің құрылысына арналған телімде Тобыл өзенінің су қорғау аймағы мен белдеуі шаруашылықта пайдаланудың режимі мен ерекше жағдайлары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6"/>
    <w:bookmarkStart w:name="z15" w:id="7"/>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7"/>
    <w:bookmarkStart w:name="z16" w:id="8"/>
    <w:p>
      <w:pPr>
        <w:spacing w:after="0"/>
        <w:ind w:left="0"/>
        <w:jc w:val="both"/>
      </w:pPr>
      <w:r>
        <w:rPr>
          <w:rFonts w:ascii="Times New Roman"/>
          <w:b w:val="false"/>
          <w:i w:val="false"/>
          <w:color w:val="000000"/>
          <w:sz w:val="28"/>
        </w:rPr>
        <w:t>
      2. Осы қаулының орындалуын бақылау Қостанай облысы әкімінің жетекшілік ететін орынбасарына жүктелсін.</w:t>
      </w:r>
    </w:p>
    <w:bookmarkEnd w:id="8"/>
    <w:bookmarkStart w:name="z17" w:id="9"/>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bookmarkStart w:name="z19" w:id="10"/>
    <w:p>
      <w:pPr>
        <w:spacing w:after="0"/>
        <w:ind w:left="0"/>
        <w:jc w:val="both"/>
      </w:pPr>
      <w:r>
        <w:rPr>
          <w:rFonts w:ascii="Times New Roman"/>
          <w:b w:val="false"/>
          <w:i w:val="false"/>
          <w:color w:val="000000"/>
          <w:sz w:val="28"/>
        </w:rPr>
        <w:t>
      "КЕЛІСІЛДІ"</w:t>
      </w:r>
    </w:p>
    <w:bookmarkEnd w:id="10"/>
    <w:bookmarkStart w:name="z20" w:id="11"/>
    <w:p>
      <w:pPr>
        <w:spacing w:after="0"/>
        <w:ind w:left="0"/>
        <w:jc w:val="both"/>
      </w:pPr>
      <w:r>
        <w:rPr>
          <w:rFonts w:ascii="Times New Roman"/>
          <w:b w:val="false"/>
          <w:i w:val="false"/>
          <w:color w:val="000000"/>
          <w:sz w:val="28"/>
        </w:rPr>
        <w:t>
      "Қазақстан Республикасы Ауыл</w:t>
      </w:r>
    </w:p>
    <w:bookmarkEnd w:id="11"/>
    <w:bookmarkStart w:name="z21" w:id="12"/>
    <w:p>
      <w:pPr>
        <w:spacing w:after="0"/>
        <w:ind w:left="0"/>
        <w:jc w:val="both"/>
      </w:pPr>
      <w:r>
        <w:rPr>
          <w:rFonts w:ascii="Times New Roman"/>
          <w:b w:val="false"/>
          <w:i w:val="false"/>
          <w:color w:val="000000"/>
          <w:sz w:val="28"/>
        </w:rPr>
        <w:t>
      шаруашылығы министрлігі Су</w:t>
      </w:r>
    </w:p>
    <w:bookmarkEnd w:id="12"/>
    <w:bookmarkStart w:name="z22" w:id="13"/>
    <w:p>
      <w:pPr>
        <w:spacing w:after="0"/>
        <w:ind w:left="0"/>
        <w:jc w:val="both"/>
      </w:pPr>
      <w:r>
        <w:rPr>
          <w:rFonts w:ascii="Times New Roman"/>
          <w:b w:val="false"/>
          <w:i w:val="false"/>
          <w:color w:val="000000"/>
          <w:sz w:val="28"/>
        </w:rPr>
        <w:t>
      ресурстары комитетінің Су ресурстарын</w:t>
      </w:r>
    </w:p>
    <w:bookmarkEnd w:id="13"/>
    <w:bookmarkStart w:name="z23" w:id="14"/>
    <w:p>
      <w:pPr>
        <w:spacing w:after="0"/>
        <w:ind w:left="0"/>
        <w:jc w:val="both"/>
      </w:pPr>
      <w:r>
        <w:rPr>
          <w:rFonts w:ascii="Times New Roman"/>
          <w:b w:val="false"/>
          <w:i w:val="false"/>
          <w:color w:val="000000"/>
          <w:sz w:val="28"/>
        </w:rPr>
        <w:t>
      пайдалануды реттеу және қорғау жөніндегі</w:t>
      </w:r>
    </w:p>
    <w:bookmarkEnd w:id="14"/>
    <w:bookmarkStart w:name="z24" w:id="15"/>
    <w:p>
      <w:pPr>
        <w:spacing w:after="0"/>
        <w:ind w:left="0"/>
        <w:jc w:val="both"/>
      </w:pPr>
      <w:r>
        <w:rPr>
          <w:rFonts w:ascii="Times New Roman"/>
          <w:b w:val="false"/>
          <w:i w:val="false"/>
          <w:color w:val="000000"/>
          <w:sz w:val="28"/>
        </w:rPr>
        <w:t>
      Тобыл-Торғай бассейндік инспекциясы"</w:t>
      </w:r>
    </w:p>
    <w:bookmarkEnd w:id="15"/>
    <w:bookmarkStart w:name="z25" w:id="16"/>
    <w:p>
      <w:pPr>
        <w:spacing w:after="0"/>
        <w:ind w:left="0"/>
        <w:jc w:val="both"/>
      </w:pPr>
      <w:r>
        <w:rPr>
          <w:rFonts w:ascii="Times New Roman"/>
          <w:b w:val="false"/>
          <w:i w:val="false"/>
          <w:color w:val="000000"/>
          <w:sz w:val="28"/>
        </w:rPr>
        <w:t>
      республикалық мемлекеттiк мекемесінің басшысы</w:t>
      </w:r>
    </w:p>
    <w:bookmarkEnd w:id="16"/>
    <w:bookmarkStart w:name="z26" w:id="17"/>
    <w:p>
      <w:pPr>
        <w:spacing w:after="0"/>
        <w:ind w:left="0"/>
        <w:jc w:val="both"/>
      </w:pPr>
      <w:r>
        <w:rPr>
          <w:rFonts w:ascii="Times New Roman"/>
          <w:b w:val="false"/>
          <w:i w:val="false"/>
          <w:color w:val="000000"/>
          <w:sz w:val="28"/>
        </w:rPr>
        <w:t>
      ________________ Г. Оспанбекова</w:t>
      </w:r>
    </w:p>
    <w:bookmarkEnd w:id="17"/>
    <w:bookmarkStart w:name="z27" w:id="18"/>
    <w:p>
      <w:pPr>
        <w:spacing w:after="0"/>
        <w:ind w:left="0"/>
        <w:jc w:val="both"/>
      </w:pPr>
      <w:r>
        <w:rPr>
          <w:rFonts w:ascii="Times New Roman"/>
          <w:b w:val="false"/>
          <w:i w:val="false"/>
          <w:color w:val="000000"/>
          <w:sz w:val="28"/>
        </w:rPr>
        <w:t>
      2017 жылғы 4 шілде</w:t>
      </w:r>
    </w:p>
    <w:bookmarkEnd w:id="18"/>
    <w:bookmarkStart w:name="z28" w:id="19"/>
    <w:p>
      <w:pPr>
        <w:spacing w:after="0"/>
        <w:ind w:left="0"/>
        <w:jc w:val="both"/>
      </w:pPr>
      <w:r>
        <w:rPr>
          <w:rFonts w:ascii="Times New Roman"/>
          <w:b w:val="false"/>
          <w:i w:val="false"/>
          <w:color w:val="000000"/>
          <w:sz w:val="28"/>
        </w:rPr>
        <w:t>
      "КЕЛІСІЛДІ"</w:t>
      </w:r>
    </w:p>
    <w:bookmarkEnd w:id="19"/>
    <w:bookmarkStart w:name="z29" w:id="20"/>
    <w:p>
      <w:pPr>
        <w:spacing w:after="0"/>
        <w:ind w:left="0"/>
        <w:jc w:val="both"/>
      </w:pPr>
      <w:r>
        <w:rPr>
          <w:rFonts w:ascii="Times New Roman"/>
          <w:b w:val="false"/>
          <w:i w:val="false"/>
          <w:color w:val="000000"/>
          <w:sz w:val="28"/>
        </w:rPr>
        <w:t>
      "Қазақстан Республикасы Денсаулық</w:t>
      </w:r>
    </w:p>
    <w:bookmarkEnd w:id="20"/>
    <w:bookmarkStart w:name="z30" w:id="21"/>
    <w:p>
      <w:pPr>
        <w:spacing w:after="0"/>
        <w:ind w:left="0"/>
        <w:jc w:val="both"/>
      </w:pPr>
      <w:r>
        <w:rPr>
          <w:rFonts w:ascii="Times New Roman"/>
          <w:b w:val="false"/>
          <w:i w:val="false"/>
          <w:color w:val="000000"/>
          <w:sz w:val="28"/>
        </w:rPr>
        <w:t>
      сақтау министрлігі Қоғамдық денсаулықты</w:t>
      </w:r>
    </w:p>
    <w:bookmarkEnd w:id="21"/>
    <w:bookmarkStart w:name="z31" w:id="22"/>
    <w:p>
      <w:pPr>
        <w:spacing w:after="0"/>
        <w:ind w:left="0"/>
        <w:jc w:val="both"/>
      </w:pPr>
      <w:r>
        <w:rPr>
          <w:rFonts w:ascii="Times New Roman"/>
          <w:b w:val="false"/>
          <w:i w:val="false"/>
          <w:color w:val="000000"/>
          <w:sz w:val="28"/>
        </w:rPr>
        <w:t>
      қорғау комитетінің Қостанай облысының</w:t>
      </w:r>
    </w:p>
    <w:bookmarkEnd w:id="22"/>
    <w:bookmarkStart w:name="z32" w:id="23"/>
    <w:p>
      <w:pPr>
        <w:spacing w:after="0"/>
        <w:ind w:left="0"/>
        <w:jc w:val="both"/>
      </w:pPr>
      <w:r>
        <w:rPr>
          <w:rFonts w:ascii="Times New Roman"/>
          <w:b w:val="false"/>
          <w:i w:val="false"/>
          <w:color w:val="000000"/>
          <w:sz w:val="28"/>
        </w:rPr>
        <w:t>
      қоғамдық денсаулықты қорғау департаменті"</w:t>
      </w:r>
    </w:p>
    <w:bookmarkEnd w:id="23"/>
    <w:bookmarkStart w:name="z33" w:id="24"/>
    <w:p>
      <w:pPr>
        <w:spacing w:after="0"/>
        <w:ind w:left="0"/>
        <w:jc w:val="both"/>
      </w:pPr>
      <w:r>
        <w:rPr>
          <w:rFonts w:ascii="Times New Roman"/>
          <w:b w:val="false"/>
          <w:i w:val="false"/>
          <w:color w:val="000000"/>
          <w:sz w:val="28"/>
        </w:rPr>
        <w:t>
      республикалық мемлекеттік мекемесінің басшысы</w:t>
      </w:r>
    </w:p>
    <w:bookmarkEnd w:id="24"/>
    <w:bookmarkStart w:name="z34" w:id="25"/>
    <w:p>
      <w:pPr>
        <w:spacing w:after="0"/>
        <w:ind w:left="0"/>
        <w:jc w:val="both"/>
      </w:pPr>
      <w:r>
        <w:rPr>
          <w:rFonts w:ascii="Times New Roman"/>
          <w:b w:val="false"/>
          <w:i w:val="false"/>
          <w:color w:val="000000"/>
          <w:sz w:val="28"/>
        </w:rPr>
        <w:t>
      _______________ О. Бекмағамбетов</w:t>
      </w:r>
    </w:p>
    <w:bookmarkEnd w:id="25"/>
    <w:bookmarkStart w:name="z35" w:id="26"/>
    <w:p>
      <w:pPr>
        <w:spacing w:after="0"/>
        <w:ind w:left="0"/>
        <w:jc w:val="both"/>
      </w:pPr>
      <w:r>
        <w:rPr>
          <w:rFonts w:ascii="Times New Roman"/>
          <w:b w:val="false"/>
          <w:i w:val="false"/>
          <w:color w:val="000000"/>
          <w:sz w:val="28"/>
        </w:rPr>
        <w:t>
      2017 жылғы 4 шілде</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4 шілдедегі</w:t>
            </w:r>
            <w:r>
              <w:br/>
            </w:r>
            <w:r>
              <w:rPr>
                <w:rFonts w:ascii="Times New Roman"/>
                <w:b w:val="false"/>
                <w:i w:val="false"/>
                <w:color w:val="000000"/>
                <w:sz w:val="20"/>
              </w:rPr>
              <w:t>№ 335 қаулысына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2008 жылғы 12 мамырдағы</w:t>
            </w:r>
            <w:r>
              <w:br/>
            </w:r>
            <w:r>
              <w:rPr>
                <w:rFonts w:ascii="Times New Roman"/>
                <w:b w:val="false"/>
                <w:i w:val="false"/>
                <w:color w:val="000000"/>
                <w:sz w:val="20"/>
              </w:rPr>
              <w:t>№ 286 қаулысына қосымша</w:t>
            </w:r>
          </w:p>
        </w:tc>
      </w:tr>
    </w:tbl>
    <w:bookmarkStart w:name="z38" w:id="27"/>
    <w:p>
      <w:pPr>
        <w:spacing w:after="0"/>
        <w:ind w:left="0"/>
        <w:jc w:val="left"/>
      </w:pPr>
      <w:r>
        <w:rPr>
          <w:rFonts w:ascii="Times New Roman"/>
          <w:b/>
          <w:i w:val="false"/>
          <w:color w:val="000000"/>
        </w:rPr>
        <w:t xml:space="preserve"> Қостанай ауданы Мичурин ауылдық округі аумағындағы "Туристік коттедж қалашығының кешенді қызмет көрсету туристік супермаркеті" объектісінің құрылысына арналған телімде Тобыл өзенінің су қорғау аймағы мен белдеуі шаруашылықта пайдаланудың режимі мен ерекше жағдайлары</w:t>
      </w:r>
    </w:p>
    <w:bookmarkEnd w:id="27"/>
    <w:bookmarkStart w:name="z39" w:id="28"/>
    <w:p>
      <w:pPr>
        <w:spacing w:after="0"/>
        <w:ind w:left="0"/>
        <w:jc w:val="both"/>
      </w:pPr>
      <w:r>
        <w:rPr>
          <w:rFonts w:ascii="Times New Roman"/>
          <w:b w:val="false"/>
          <w:i w:val="false"/>
          <w:color w:val="000000"/>
          <w:sz w:val="28"/>
        </w:rPr>
        <w:t>
      1. Су қорғау белдеулерінің шегінде мыналарға жол берілмейді:</w:t>
      </w:r>
    </w:p>
    <w:bookmarkEnd w:id="28"/>
    <w:bookmarkStart w:name="z40" w:id="29"/>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29"/>
    <w:bookmarkStart w:name="z41" w:id="30"/>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ғимараттар мен құрылыстарды салуға және пайдалануға;</w:t>
      </w:r>
    </w:p>
    <w:bookmarkEnd w:id="30"/>
    <w:bookmarkStart w:name="z42" w:id="31"/>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31"/>
    <w:bookmarkStart w:name="z43" w:id="32"/>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32"/>
    <w:bookmarkStart w:name="z44" w:id="33"/>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33"/>
    <w:bookmarkStart w:name="z45" w:id="34"/>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34"/>
    <w:bookmarkStart w:name="z46" w:id="35"/>
    <w:p>
      <w:pPr>
        <w:spacing w:after="0"/>
        <w:ind w:left="0"/>
        <w:jc w:val="both"/>
      </w:pPr>
      <w:r>
        <w:rPr>
          <w:rFonts w:ascii="Times New Roman"/>
          <w:b w:val="false"/>
          <w:i w:val="false"/>
          <w:color w:val="000000"/>
          <w:sz w:val="28"/>
        </w:rPr>
        <w:t>
      7) тыңайтқыштардың барлық түрлерін қолдануға тыйым салынады.</w:t>
      </w:r>
    </w:p>
    <w:bookmarkEnd w:id="35"/>
    <w:bookmarkStart w:name="z47" w:id="36"/>
    <w:p>
      <w:pPr>
        <w:spacing w:after="0"/>
        <w:ind w:left="0"/>
        <w:jc w:val="both"/>
      </w:pPr>
      <w:r>
        <w:rPr>
          <w:rFonts w:ascii="Times New Roman"/>
          <w:b w:val="false"/>
          <w:i w:val="false"/>
          <w:color w:val="000000"/>
          <w:sz w:val="28"/>
        </w:rPr>
        <w:t>
      2. Су қорғау аймақтарының шегінде мыналарға жол берілмейді:</w:t>
      </w:r>
    </w:p>
    <w:bookmarkEnd w:id="36"/>
    <w:bookmarkStart w:name="z48" w:id="37"/>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37"/>
    <w:bookmarkStart w:name="z49" w:id="38"/>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уәкілетті органмен, қоршаған ортаны қорғау саласындағы уәкілетті мемлекеттік органмен, жер ресурстарын басқару жөніндегі орталық уәкілетті органмен, энергиямен жабдықтау және халықтың санитарлық- эпидемиологиялық салауаттылығы саласындағы уәкілетті органдармен және басқа да мүдделі органдармен келісілген жобасы жоқ бұрғылау, жер қазу және өзге де жұмыстар жүргізуге;</w:t>
      </w:r>
    </w:p>
    <w:bookmarkEnd w:id="38"/>
    <w:bookmarkStart w:name="z50" w:id="39"/>
    <w:p>
      <w:pPr>
        <w:spacing w:after="0"/>
        <w:ind w:left="0"/>
        <w:jc w:val="both"/>
      </w:pPr>
      <w:r>
        <w:rPr>
          <w:rFonts w:ascii="Times New Roman"/>
          <w:b w:val="false"/>
          <w:i w:val="false"/>
          <w:color w:val="000000"/>
          <w:sz w:val="28"/>
        </w:rPr>
        <w:t>
      3) тыңайтқыштар, пестицидтер, улы химикаттар мен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және улы химикаттармен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39"/>
    <w:bookmarkStart w:name="z51" w:id="40"/>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40"/>
    <w:bookmarkStart w:name="z52" w:id="41"/>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41"/>
    <w:bookmarkStart w:name="z53" w:id="42"/>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улы химикаттармен авиациялық өңдеу және авиация арқылы минералдық тыңайтқыштармен қоректендіру тәсілін қолдануға;</w:t>
      </w:r>
    </w:p>
    <w:bookmarkEnd w:id="42"/>
    <w:bookmarkStart w:name="z54" w:id="43"/>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улы химикаттарды тыңайтқыш ретінде пайдалануға тыйым салынады.</w:t>
      </w:r>
    </w:p>
    <w:bookmarkEnd w:id="43"/>
    <w:bookmarkStart w:name="z55" w:id="44"/>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