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058f" w14:textId="89f0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12 маусымдағы № 294 "2017 жылға арналған субсидиялауға жататын нақты өндірген, сатып алған, пайдаланған тұқымдардың шығындарын ішінара өтеуге үшін квоталарын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14 қыркүйектегі № 450 қаулысы. Қостанай облысының Әділет департаментінде 2017 жылғы 3 қазанда № 7233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 туралы" 2003 жылғы 8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10190 болып тіркелген)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2017 жылғы 12 маусымдағы № 294 "2017 жылға арналған субсидиялауға жататын нақты өндірген, сатып алған, пайдаланған тұқымдардың шығындарын ішінара өтеуге үшін квоталарын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7127 болып тіркелген, 2017 жылғы 18 шілдеде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элиталық тұқым өсіру шаруашылығы бір уақытта бірегей тұқым өндіруші болып табылған жағдайда, элиталық тұқым өсіру шаруашылықтардың егіске нақты пайдаланған өзі өндірген суперэлиталық тұқымдарына кеткен шығындарын ішінара өтеуге осы қаулының 3 қосымшасына сәйкес;";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Элиталық тұқым өсіру шарушылығы бір уақытта бірегей тұқым өндіруші болып табылған жағдайда, элиталық тұқым өсіру шаруашылықтарын егіске нақты пайдаланған өзі өндірген супер элиталық тұқымдарына кеткен шығындарын ішінара өтеуге үшін квоталар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946"/>
        <w:gridCol w:w="2064"/>
        <w:gridCol w:w="2064"/>
        <w:gridCol w:w="1735"/>
        <w:gridCol w:w="1409"/>
        <w:gridCol w:w="1410"/>
        <w:gridCol w:w="1082"/>
      </w:tblGrid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Аттестатталған суперэлиталық тұқымдарын өндірушінің атауы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Супер-элиталық тұқымдарынын барлығы, тонна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сонын ішінде дақылдар бойынша,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ауыл шаруашылық тәжірибе станциясы" жауапкершілігі шектеулі серіктестігі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 шаруашылық тәжірибе станциясы" жауапкершілігі шектеулі серіктестігі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"Заречное" тәжірибе шаруашылығы" жауапкершілігі шектеулі серіктестігі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өсіру шаруашылықтарының және ауыл шаруашылығы тауарын өндірушілердің нақты сатып алған элиталық тұқымдарына жұмсалған шығындарын ішінара өтеуге үшін квоталар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1548"/>
        <w:gridCol w:w="4901"/>
        <w:gridCol w:w="1211"/>
        <w:gridCol w:w="1212"/>
        <w:gridCol w:w="1212"/>
      </w:tblGrid>
      <w:tr>
        <w:trPr/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аудандардың атауы</w:t>
            </w:r>
          </w:p>
        </w:tc>
        <w:tc>
          <w:tcPr>
            <w:tcW w:w="4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тұқымдардын барлығы, 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1338,8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1952,83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1752,9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1809,7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8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179,03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0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1661,89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1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16200,9</w:t>
            </w: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141"/>
        <w:gridCol w:w="1141"/>
        <w:gridCol w:w="1357"/>
        <w:gridCol w:w="388"/>
        <w:gridCol w:w="927"/>
        <w:gridCol w:w="1141"/>
        <w:gridCol w:w="927"/>
        <w:gridCol w:w="1141"/>
        <w:gridCol w:w="927"/>
        <w:gridCol w:w="711"/>
        <w:gridCol w:w="92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сонын ішінде дақылдар бойынша, тонна</w:t>
            </w:r>
          </w:p>
          <w:bookmarkEnd w:id="34"/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  <w:bookmarkEnd w:id="3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зы-ғыр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ірі бұршақты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күнба-ғыс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біржыл-дық шөптер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көп-жыл-дық шөптер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қара-құмық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3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  <w:bookmarkEnd w:id="3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  <w:bookmarkEnd w:id="3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  <w:bookmarkEnd w:id="4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  <w:bookmarkEnd w:id="4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  <w:bookmarkEnd w:id="4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  <w:bookmarkEnd w:id="4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1133,2</w:t>
            </w:r>
          </w:p>
          <w:bookmarkEnd w:id="4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1663,33</w:t>
            </w:r>
          </w:p>
          <w:bookmarkEnd w:id="4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1315,5</w:t>
            </w:r>
          </w:p>
          <w:bookmarkEnd w:id="4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  <w:bookmarkEnd w:id="4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  <w:bookmarkEnd w:id="4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  <w:bookmarkEnd w:id="49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  <w:bookmarkEnd w:id="5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367,8</w:t>
            </w:r>
          </w:p>
          <w:bookmarkEnd w:id="5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  <w:bookmarkEnd w:id="5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  <w:bookmarkEnd w:id="5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13878,0</w:t>
            </w:r>
          </w:p>
          <w:bookmarkEnd w:id="5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341,25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