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a4a1" w14:textId="be1a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16 қазандағы № 450 "Таран ауданының Береговое ауылындағы № 10137 ұңғыма учаскесінде шаруашылық-ауыз су тартудың санитарлық қорғау аймақтарын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20 қазандағы № 526 қаулысы. Қостанай облысының Әділет департаментінде 2017 жылғы 13 қарашада № 7301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2013 жылғы 16 қазандағы № 450 "Таран ауданының Береговое ауылындағы № 10137 ұңғыма учаскесінде шаруашылық-ауыз су тартудың санитарлық қорғау аймақтарын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4314 болып тіркелген, 2013 жылғы 12 желтоқсанда "Қостанай таңы"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Тобыл-Торғай бассейндік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республикалық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Оспанбекова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20 қазан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Қоғамдық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Қоғамдық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департаменті"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О. Бекмағамбетов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20 қазан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Таран ауданының Береговое ауылындағы</w:t>
      </w:r>
      <w:r>
        <w:br/>
      </w:r>
      <w:r>
        <w:rPr>
          <w:rFonts w:ascii="Times New Roman"/>
          <w:b/>
          <w:i w:val="false"/>
          <w:color w:val="000000"/>
        </w:rPr>
        <w:t>№ 10137 ұңғыма учаскесінде шаруашылық-ауыз</w:t>
      </w:r>
      <w:r>
        <w:br/>
      </w:r>
      <w:r>
        <w:rPr>
          <w:rFonts w:ascii="Times New Roman"/>
          <w:b/>
          <w:i w:val="false"/>
          <w:color w:val="000000"/>
        </w:rPr>
        <w:t>су тартудың санитарлық қорғау аймақтары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2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10137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87,7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75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1562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– 1040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139,19 гектар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 Таран ауданының Береговое ауылындағы № 10137 ұңғыма учаскесінде шаруашылық-ауыз суға арналған орталықтандырылған су тартудың санитарлық қорғау аймақтары" жобасының картографиялық материалында санитарлық қорғау аймақтарының шекаралары көрсетілген.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