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4c75" w14:textId="1a34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2017 жылғы 28 ақпандағы № 625 қаулысы. Қостанай облысының Әділет департаментінде 2017 жылғы 27 наурызда № 6933 болып тіркелді. Күші жойылды - Қостанай облысы Қостанай қаласы әкімдігінің 2018 жылғы 7 наурыздағы № 599 қаулысымен</w:t>
      </w:r>
    </w:p>
    <w:p>
      <w:pPr>
        <w:spacing w:after="0"/>
        <w:ind w:left="0"/>
        <w:jc w:val="both"/>
      </w:pPr>
      <w:r>
        <w:rPr>
          <w:rFonts w:ascii="Times New Roman"/>
          <w:b w:val="false"/>
          <w:i w:val="false"/>
          <w:color w:val="ff0000"/>
          <w:sz w:val="28"/>
        </w:rPr>
        <w:t xml:space="preserve">
      Ескерту. Күші жойылды - Қостанай облысы Қостанай қаласы әкімдігінің 07.03.2018 </w:t>
      </w:r>
      <w:r>
        <w:rPr>
          <w:rFonts w:ascii="Times New Roman"/>
          <w:b w:val="false"/>
          <w:i w:val="false"/>
          <w:color w:val="ff0000"/>
          <w:sz w:val="28"/>
        </w:rPr>
        <w:t>№ 599</w:t>
      </w:r>
      <w:r>
        <w:rPr>
          <w:rFonts w:ascii="Times New Roman"/>
          <w:b w:val="false"/>
          <w:i w:val="false"/>
          <w:color w:val="ff0000"/>
          <w:sz w:val="28"/>
        </w:rPr>
        <w:t xml:space="preserve"> қаулысымен (ресми жарияланғаннан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"Мемлекеттiк әкiмшiлiк қызметшiлердiң қызметiн бағалаудың кейбiр мәселелерi туралы" 2016 жылғы 29 желтоқсандағы № 110 Қазақстан Республикасы Мемлекеттiк қызмет iстерi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14637 болып тiркелген) сәйкес Қостанай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Қостанай қаласының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Қостанай қаласы әкімдігінің 2016 жылғы 13 маусымдағы № 1376 "Қостанай қаласы әкімдігінің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6499 тіркелген, "Наш Костанай" газетінде 2016 жылғы 28 маусымда жарияланған).</w:t>
      </w:r>
    </w:p>
    <w:bookmarkEnd w:id="2"/>
    <w:bookmarkStart w:name="z6" w:id="3"/>
    <w:p>
      <w:pPr>
        <w:spacing w:after="0"/>
        <w:ind w:left="0"/>
        <w:jc w:val="both"/>
      </w:pPr>
      <w:r>
        <w:rPr>
          <w:rFonts w:ascii="Times New Roman"/>
          <w:b w:val="false"/>
          <w:i w:val="false"/>
          <w:color w:val="000000"/>
          <w:sz w:val="28"/>
        </w:rPr>
        <w:t>
      3. Осы қаулы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Қостанай</w:t>
            </w:r>
            <w:r>
              <w:br/>
            </w:r>
            <w:r>
              <w:rPr>
                <w:rFonts w:ascii="Times New Roman"/>
                <w:b w:val="false"/>
                <w:i w:val="false"/>
                <w:color w:val="000000"/>
                <w:sz w:val="20"/>
              </w:rPr>
              <w:t>қаласы әкімдігінің 2017 жылғы</w:t>
            </w:r>
            <w:r>
              <w:br/>
            </w:r>
            <w:r>
              <w:rPr>
                <w:rFonts w:ascii="Times New Roman"/>
                <w:b w:val="false"/>
                <w:i w:val="false"/>
                <w:color w:val="000000"/>
                <w:sz w:val="20"/>
              </w:rPr>
              <w:t>28 ақпандағы № 625</w:t>
            </w:r>
            <w:r>
              <w:br/>
            </w:r>
            <w:r>
              <w:rPr>
                <w:rFonts w:ascii="Times New Roman"/>
                <w:b w:val="false"/>
                <w:i w:val="false"/>
                <w:color w:val="000000"/>
                <w:sz w:val="20"/>
              </w:rPr>
              <w:t>қаулысымен бекітілген</w:t>
            </w:r>
          </w:p>
        </w:tc>
      </w:tr>
    </w:tbl>
    <w:bookmarkStart w:name="z9" w:id="4"/>
    <w:p>
      <w:pPr>
        <w:spacing w:after="0"/>
        <w:ind w:left="0"/>
        <w:jc w:val="left"/>
      </w:pPr>
      <w:r>
        <w:rPr>
          <w:rFonts w:ascii="Times New Roman"/>
          <w:b/>
          <w:i w:val="false"/>
          <w:color w:val="000000"/>
        </w:rPr>
        <w:t xml:space="preserve"> Қостанай қаласының жергілікті атқарушы органдарының "Б" корпусы</w:t>
      </w:r>
      <w:r>
        <w:br/>
      </w:r>
      <w:r>
        <w:rPr>
          <w:rFonts w:ascii="Times New Roman"/>
          <w:b/>
          <w:i w:val="false"/>
          <w:color w:val="000000"/>
        </w:rPr>
        <w:t>мемлекеттік әкімшілік қызметшілерінің қызметін бағалау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Қостанай қаласының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"Мемлекеттiк әкiмшiлiк қызметшiлердiң қызметiн бағалаудың кейбiр мәселелерi туралы" 2016 жылғы 29 желтоқсандағы № 110 Қазақстан Республикасы Мемлекеттiк қызмет iстерi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14637 болып тiркелген) сәйкес әзірленді және Қостанай қаласының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2"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4"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6"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7"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8"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9"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0" w:id="15"/>
    <w:p>
      <w:pPr>
        <w:spacing w:after="0"/>
        <w:ind w:left="0"/>
        <w:jc w:val="both"/>
      </w:pPr>
      <w:r>
        <w:rPr>
          <w:rFonts w:ascii="Times New Roman"/>
          <w:b w:val="false"/>
          <w:i w:val="false"/>
          <w:color w:val="000000"/>
          <w:sz w:val="28"/>
        </w:rPr>
        <w:t>
      5. Жылдық бағалау:</w:t>
      </w:r>
    </w:p>
    <w:bookmarkEnd w:id="15"/>
    <w:bookmarkStart w:name="z21"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2"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нысан бойынша жеке жұмыс жоспарын орындау бағасынан құралады.</w:t>
      </w:r>
    </w:p>
    <w:bookmarkEnd w:id="17"/>
    <w:bookmarkStart w:name="z23"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оның жұмыс органы болып табылады.</w:t>
      </w:r>
    </w:p>
    <w:bookmarkEnd w:id="18"/>
    <w:bookmarkStart w:name="z24" w:id="19"/>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19"/>
    <w:bookmarkStart w:name="z25" w:id="20"/>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өзгертулер енгізу арқылы уәкілетті тұлғаның шешімі бойынша жүзеге асырылады.</w:t>
      </w:r>
    </w:p>
    <w:bookmarkEnd w:id="20"/>
    <w:bookmarkStart w:name="z26" w:id="21"/>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1"/>
    <w:bookmarkStart w:name="z27" w:id="22"/>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8" w:id="23"/>
    <w:p>
      <w:pPr>
        <w:spacing w:after="0"/>
        <w:ind w:left="0"/>
        <w:jc w:val="both"/>
      </w:pPr>
      <w:r>
        <w:rPr>
          <w:rFonts w:ascii="Times New Roman"/>
          <w:b w:val="false"/>
          <w:i w:val="false"/>
          <w:color w:val="000000"/>
          <w:sz w:val="28"/>
        </w:rPr>
        <w:t>
      Комиссияның хатшысы ретінде персоналды басқару қызметінің қызметшісі болып табылады. Комиссияның хатшысы дауыс беруге қатыспайды.</w:t>
      </w:r>
    </w:p>
    <w:bookmarkEnd w:id="23"/>
    <w:bookmarkStart w:name="z29"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0"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1"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2"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3"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bookmarkStart w:name="z34" w:id="29"/>
    <w:p>
      <w:pPr>
        <w:spacing w:after="0"/>
        <w:ind w:left="0"/>
        <w:jc w:val="left"/>
      </w:pPr>
      <w:r>
        <w:rPr>
          <w:rFonts w:ascii="Times New Roman"/>
          <w:b/>
          <w:i w:val="false"/>
          <w:color w:val="000000"/>
        </w:rPr>
        <w:t xml:space="preserve"> 3-тарау. Бағалауды жүргізуге дайындық</w:t>
      </w:r>
    </w:p>
    <w:bookmarkEnd w:id="29"/>
    <w:bookmarkStart w:name="z35" w:id="30"/>
    <w:p>
      <w:pPr>
        <w:spacing w:after="0"/>
        <w:ind w:left="0"/>
        <w:jc w:val="both"/>
      </w:pPr>
      <w:r>
        <w:rPr>
          <w:rFonts w:ascii="Times New Roman"/>
          <w:b w:val="false"/>
          <w:i w:val="false"/>
          <w:color w:val="000000"/>
          <w:sz w:val="28"/>
        </w:rPr>
        <w:t>
      14. Персоналды басқару қызметінің қызметшісі Комиссия төрағасының келісімімен бағалауды өткізу кестесін қалыптастырады.</w:t>
      </w:r>
    </w:p>
    <w:bookmarkEnd w:id="30"/>
    <w:bookmarkStart w:name="z36" w:id="31"/>
    <w:p>
      <w:pPr>
        <w:spacing w:after="0"/>
        <w:ind w:left="0"/>
        <w:jc w:val="both"/>
      </w:pPr>
      <w:r>
        <w:rPr>
          <w:rFonts w:ascii="Times New Roman"/>
          <w:b w:val="false"/>
          <w:i w:val="false"/>
          <w:color w:val="000000"/>
          <w:sz w:val="28"/>
        </w:rPr>
        <w:t>
      Персоналды басқару қызметінің қызметшісі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7"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38"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39"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0"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1"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2"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7"/>
    <w:bookmarkStart w:name="z43"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4" w:id="39"/>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39"/>
    <w:bookmarkStart w:name="z45" w:id="40"/>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0"/>
    <w:bookmarkStart w:name="z46" w:id="41"/>
    <w:p>
      <w:pPr>
        <w:spacing w:after="0"/>
        <w:ind w:left="0"/>
        <w:jc w:val="both"/>
      </w:pPr>
      <w:r>
        <w:rPr>
          <w:rFonts w:ascii="Times New Roman"/>
          <w:b w:val="false"/>
          <w:i w:val="false"/>
          <w:color w:val="000000"/>
          <w:sz w:val="28"/>
        </w:rPr>
        <w:t>
      21. Еңбек тәртібін бұзуға:</w:t>
      </w:r>
    </w:p>
    <w:bookmarkEnd w:id="41"/>
    <w:bookmarkStart w:name="z47" w:id="42"/>
    <w:p>
      <w:pPr>
        <w:spacing w:after="0"/>
        <w:ind w:left="0"/>
        <w:jc w:val="both"/>
      </w:pPr>
      <w:r>
        <w:rPr>
          <w:rFonts w:ascii="Times New Roman"/>
          <w:b w:val="false"/>
          <w:i w:val="false"/>
          <w:color w:val="000000"/>
          <w:sz w:val="28"/>
        </w:rPr>
        <w:t>
      1) дәлелді себепсіз жұмысқа кешігу;</w:t>
      </w:r>
    </w:p>
    <w:bookmarkEnd w:id="42"/>
    <w:bookmarkStart w:name="z48"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49"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4"/>
    <w:bookmarkStart w:name="z50"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51" w:id="46"/>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2"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қызметі, құжат 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7"/>
    <w:bookmarkStart w:name="z53"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4"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5"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a – көтермелеу баллдары;</w:t>
      </w:r>
    </w:p>
    <w:bookmarkEnd w:id="52"/>
    <w:bookmarkStart w:name="z58" w:id="53"/>
    <w:p>
      <w:pPr>
        <w:spacing w:after="0"/>
        <w:ind w:left="0"/>
        <w:jc w:val="both"/>
      </w:pPr>
      <w:r>
        <w:rPr>
          <w:rFonts w:ascii="Times New Roman"/>
          <w:b w:val="false"/>
          <w:i w:val="false"/>
          <w:color w:val="000000"/>
          <w:sz w:val="28"/>
        </w:rPr>
        <w:t>
      в – айыппұл баллдары.</w:t>
      </w:r>
    </w:p>
    <w:bookmarkEnd w:id="53"/>
    <w:bookmarkStart w:name="z59" w:id="54"/>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0" w:id="55"/>
    <w:p>
      <w:pPr>
        <w:spacing w:after="0"/>
        <w:ind w:left="0"/>
        <w:jc w:val="left"/>
      </w:pPr>
      <w:r>
        <w:rPr>
          <w:rFonts w:ascii="Times New Roman"/>
          <w:b/>
          <w:i w:val="false"/>
          <w:color w:val="000000"/>
        </w:rPr>
        <w:t xml:space="preserve"> 5-тарау. Жылдық бағалау</w:t>
      </w:r>
    </w:p>
    <w:bookmarkEnd w:id="55"/>
    <w:bookmarkStart w:name="z61"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62"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3"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64"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5"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6"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7"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68"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9"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4"/>
    <w:bookmarkStart w:name="z70"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Комиссия отырысына дейін бес жұмыс күнінен кешіктірмей есептейді:</w:t>
      </w:r>
    </w:p>
    <w:bookmarkEnd w:id="65"/>
    <w:bookmarkStart w:name="z71"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8"/>
    <w:bookmarkStart w:name="z74"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75"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76"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77" w:id="72"/>
    <w:p>
      <w:pPr>
        <w:spacing w:after="0"/>
        <w:ind w:left="0"/>
        <w:jc w:val="both"/>
      </w:pPr>
      <w:r>
        <w:rPr>
          <w:rFonts w:ascii="Times New Roman"/>
          <w:b w:val="false"/>
          <w:i w:val="false"/>
          <w:color w:val="000000"/>
          <w:sz w:val="28"/>
        </w:rPr>
        <w:t>
      "өте жақсы" мәнге (130 баллдан астам) – 5 балл;</w:t>
      </w:r>
    </w:p>
    <w:bookmarkEnd w:id="72"/>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4"/>
    <w:bookmarkStart w:name="z80" w:id="75"/>
    <w:p>
      <w:pPr>
        <w:spacing w:after="0"/>
        <w:ind w:left="0"/>
        <w:jc w:val="left"/>
      </w:pPr>
      <w:r>
        <w:rPr>
          <w:rFonts w:ascii="Times New Roman"/>
          <w:b/>
          <w:i w:val="false"/>
          <w:color w:val="000000"/>
        </w:rPr>
        <w:t xml:space="preserve"> 6-тарау. Комиссияның бағалау нәтижелерін қарауы</w:t>
      </w:r>
    </w:p>
    <w:bookmarkEnd w:id="75"/>
    <w:bookmarkStart w:name="z81" w:id="7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82" w:id="77"/>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7"/>
    <w:bookmarkStart w:name="z83" w:id="78"/>
    <w:p>
      <w:pPr>
        <w:spacing w:after="0"/>
        <w:ind w:left="0"/>
        <w:jc w:val="both"/>
      </w:pPr>
      <w:r>
        <w:rPr>
          <w:rFonts w:ascii="Times New Roman"/>
          <w:b w:val="false"/>
          <w:i w:val="false"/>
          <w:color w:val="000000"/>
          <w:sz w:val="28"/>
        </w:rPr>
        <w:t>
      1) толтырылған бағалау парақтарын;</w:t>
      </w:r>
    </w:p>
    <w:bookmarkEnd w:id="78"/>
    <w:bookmarkStart w:name="z84" w:id="79"/>
    <w:p>
      <w:pPr>
        <w:spacing w:after="0"/>
        <w:ind w:left="0"/>
        <w:jc w:val="both"/>
      </w:pPr>
      <w:r>
        <w:rPr>
          <w:rFonts w:ascii="Times New Roman"/>
          <w:b w:val="false"/>
          <w:i w:val="false"/>
          <w:color w:val="000000"/>
          <w:sz w:val="28"/>
        </w:rPr>
        <w:t>
      2) "Б" корпусы қызметшісінің лауазымдық нұсқаулығын;</w:t>
      </w:r>
    </w:p>
    <w:bookmarkEnd w:id="79"/>
    <w:bookmarkStart w:name="z85" w:id="80"/>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86" w:id="81"/>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1"/>
    <w:bookmarkStart w:name="z87" w:id="82"/>
    <w:p>
      <w:pPr>
        <w:spacing w:after="0"/>
        <w:ind w:left="0"/>
        <w:jc w:val="both"/>
      </w:pPr>
      <w:r>
        <w:rPr>
          <w:rFonts w:ascii="Times New Roman"/>
          <w:b w:val="false"/>
          <w:i w:val="false"/>
          <w:color w:val="000000"/>
          <w:sz w:val="28"/>
        </w:rPr>
        <w:t>
      1) бағалау нәтижелерін бекітеді;</w:t>
      </w:r>
    </w:p>
    <w:bookmarkEnd w:id="82"/>
    <w:bookmarkStart w:name="z88" w:id="83"/>
    <w:p>
      <w:pPr>
        <w:spacing w:after="0"/>
        <w:ind w:left="0"/>
        <w:jc w:val="both"/>
      </w:pPr>
      <w:r>
        <w:rPr>
          <w:rFonts w:ascii="Times New Roman"/>
          <w:b w:val="false"/>
          <w:i w:val="false"/>
          <w:color w:val="000000"/>
          <w:sz w:val="28"/>
        </w:rPr>
        <w:t>
      2) бағалау нәтижелерін қайта қарайды.</w:t>
      </w:r>
    </w:p>
    <w:bookmarkEnd w:id="83"/>
    <w:bookmarkStart w:name="z89" w:id="8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4"/>
    <w:bookmarkStart w:name="z90" w:id="85"/>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5"/>
    <w:bookmarkStart w:name="z91" w:id="8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6"/>
    <w:bookmarkStart w:name="z92" w:id="8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жұмыскері танысудан бас тарту туралы еркін нұсқада акт жасайды.</w:t>
      </w:r>
    </w:p>
    <w:bookmarkEnd w:id="87"/>
    <w:bookmarkStart w:name="z93" w:id="8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8"/>
    <w:bookmarkStart w:name="z94" w:id="89"/>
    <w:p>
      <w:pPr>
        <w:spacing w:after="0"/>
        <w:ind w:left="0"/>
        <w:jc w:val="left"/>
      </w:pPr>
      <w:r>
        <w:rPr>
          <w:rFonts w:ascii="Times New Roman"/>
          <w:b/>
          <w:i w:val="false"/>
          <w:color w:val="000000"/>
        </w:rPr>
        <w:t xml:space="preserve"> 7-тарау. Бағалау нәтижелеріне шағымдану</w:t>
      </w:r>
    </w:p>
    <w:bookmarkEnd w:id="89"/>
    <w:bookmarkStart w:name="z95" w:id="9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0"/>
    <w:bookmarkStart w:name="z96" w:id="9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1"/>
    <w:bookmarkStart w:name="z97" w:id="9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2"/>
    <w:bookmarkStart w:name="z98" w:id="9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3"/>
    <w:bookmarkStart w:name="z99" w:id="94"/>
    <w:p>
      <w:pPr>
        <w:spacing w:after="0"/>
        <w:ind w:left="0"/>
        <w:jc w:val="left"/>
      </w:pPr>
      <w:r>
        <w:rPr>
          <w:rFonts w:ascii="Times New Roman"/>
          <w:b/>
          <w:i w:val="false"/>
          <w:color w:val="000000"/>
        </w:rPr>
        <w:t xml:space="preserve"> 8-тарау. Бағалау нәтижелері бойынша шешім қабылдау</w:t>
      </w:r>
    </w:p>
    <w:bookmarkEnd w:id="94"/>
    <w:bookmarkStart w:name="z100" w:id="9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5"/>
    <w:bookmarkStart w:name="z101" w:id="9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6"/>
    <w:bookmarkStart w:name="z102" w:id="9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7"/>
    <w:bookmarkStart w:name="z103" w:id="9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8"/>
    <w:bookmarkStart w:name="z104" w:id="9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9"/>
    <w:bookmarkStart w:name="z105" w:id="10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0"/>
    <w:bookmarkStart w:name="z106" w:id="10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08" w:id="102"/>
    <w:p>
      <w:pPr>
        <w:spacing w:after="0"/>
        <w:ind w:left="0"/>
        <w:jc w:val="both"/>
      </w:pPr>
      <w:r>
        <w:rPr>
          <w:rFonts w:ascii="Times New Roman"/>
          <w:b w:val="false"/>
          <w:i w:val="false"/>
          <w:color w:val="000000"/>
          <w:sz w:val="28"/>
        </w:rPr>
        <w:t>
      Нысан</w:t>
      </w:r>
    </w:p>
    <w:bookmarkEnd w:id="102"/>
    <w:bookmarkStart w:name="z109" w:id="10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3"/>
    <w:bookmarkStart w:name="z110" w:id="104"/>
    <w:p>
      <w:pPr>
        <w:spacing w:after="0"/>
        <w:ind w:left="0"/>
        <w:jc w:val="both"/>
      </w:pPr>
      <w:r>
        <w:rPr>
          <w:rFonts w:ascii="Times New Roman"/>
          <w:b w:val="false"/>
          <w:i w:val="false"/>
          <w:color w:val="000000"/>
          <w:sz w:val="28"/>
        </w:rPr>
        <w:t>
      _____________________________жыл</w:t>
      </w:r>
    </w:p>
    <w:bookmarkEnd w:id="104"/>
    <w:bookmarkStart w:name="z111" w:id="105"/>
    <w:p>
      <w:pPr>
        <w:spacing w:after="0"/>
        <w:ind w:left="0"/>
        <w:jc w:val="both"/>
      </w:pPr>
      <w:r>
        <w:rPr>
          <w:rFonts w:ascii="Times New Roman"/>
          <w:b w:val="false"/>
          <w:i w:val="false"/>
          <w:color w:val="000000"/>
          <w:sz w:val="28"/>
        </w:rPr>
        <w:t>
      (жеке жоспар құрастырылатын кезең)</w:t>
      </w:r>
    </w:p>
    <w:bookmarkEnd w:id="105"/>
    <w:bookmarkStart w:name="z112" w:id="106"/>
    <w:p>
      <w:pPr>
        <w:spacing w:after="0"/>
        <w:ind w:left="0"/>
        <w:jc w:val="both"/>
      </w:pPr>
      <w:r>
        <w:rPr>
          <w:rFonts w:ascii="Times New Roman"/>
          <w:b w:val="false"/>
          <w:i w:val="false"/>
          <w:color w:val="000000"/>
          <w:sz w:val="28"/>
        </w:rPr>
        <w:t>
      Қызметшінің тегі, аты, әкесінің аты (болған жағдайда):__________________</w:t>
      </w:r>
    </w:p>
    <w:bookmarkEnd w:id="106"/>
    <w:bookmarkStart w:name="z113" w:id="107"/>
    <w:p>
      <w:pPr>
        <w:spacing w:after="0"/>
        <w:ind w:left="0"/>
        <w:jc w:val="both"/>
      </w:pPr>
      <w:r>
        <w:rPr>
          <w:rFonts w:ascii="Times New Roman"/>
          <w:b w:val="false"/>
          <w:i w:val="false"/>
          <w:color w:val="000000"/>
          <w:sz w:val="28"/>
        </w:rPr>
        <w:t>
      Қызметшінің лауазымы: ______________________________________________</w:t>
      </w:r>
    </w:p>
    <w:bookmarkEnd w:id="107"/>
    <w:bookmarkStart w:name="z114" w:id="108"/>
    <w:p>
      <w:pPr>
        <w:spacing w:after="0"/>
        <w:ind w:left="0"/>
        <w:jc w:val="both"/>
      </w:pPr>
      <w:r>
        <w:rPr>
          <w:rFonts w:ascii="Times New Roman"/>
          <w:b w:val="false"/>
          <w:i w:val="false"/>
          <w:color w:val="000000"/>
          <w:sz w:val="28"/>
        </w:rPr>
        <w:t>
      Қызметшінің құрылымдық бөлімшесінің атауы:</w:t>
      </w:r>
    </w:p>
    <w:bookmarkEnd w:id="108"/>
    <w:bookmarkStart w:name="z115" w:id="109"/>
    <w:p>
      <w:pPr>
        <w:spacing w:after="0"/>
        <w:ind w:left="0"/>
        <w:jc w:val="both"/>
      </w:pPr>
      <w:r>
        <w:rPr>
          <w:rFonts w:ascii="Times New Roman"/>
          <w:b w:val="false"/>
          <w:i w:val="false"/>
          <w:color w:val="000000"/>
          <w:sz w:val="28"/>
        </w:rPr>
        <w:t>
      ___________________________________________________________________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 р/с</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1</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2</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3</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4</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Ескертпе:</w:t>
      </w:r>
    </w:p>
    <w:bookmarkEnd w:id="115"/>
    <w:bookmarkStart w:name="z122"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6"/>
    <w:bookmarkStart w:name="z123"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күні ________________________</w:t>
            </w:r>
            <w:r>
              <w:br/>
            </w:r>
            <w:r>
              <w:rPr>
                <w:rFonts w:ascii="Times New Roman"/>
                <w:b w:val="false"/>
                <w:i w:val="false"/>
                <w:color w:val="000000"/>
                <w:sz w:val="20"/>
              </w:rPr>
              <w:t>
</w:t>
            </w:r>
            <w:r>
              <w:rPr>
                <w:rFonts w:ascii="Times New Roman"/>
                <w:b w:val="false"/>
                <w:i w:val="false"/>
                <w:color w:val="000000"/>
                <w:sz w:val="20"/>
              </w:rPr>
              <w:t>қолы _______________________</w:t>
            </w:r>
            <w:r>
              <w:br/>
            </w:r>
            <w:r>
              <w:rPr>
                <w:rFonts w:ascii="Times New Roman"/>
                <w:b w:val="false"/>
                <w:i w:val="false"/>
                <w:color w:val="000000"/>
                <w:sz w:val="20"/>
              </w:rPr>
              <w:t>
 </w:t>
            </w:r>
          </w:p>
          <w:bookmarkEnd w:id="118"/>
        </w:tc>
        <w:tc>
          <w:tcPr>
            <w:tcW w:w="6150" w:type="dxa"/>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w:t>
            </w:r>
          </w:p>
          <w:bookmarkEnd w:id="119"/>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1" w:id="120"/>
    <w:p>
      <w:pPr>
        <w:spacing w:after="0"/>
        <w:ind w:left="0"/>
        <w:jc w:val="both"/>
      </w:pPr>
      <w:r>
        <w:rPr>
          <w:rFonts w:ascii="Times New Roman"/>
          <w:b w:val="false"/>
          <w:i w:val="false"/>
          <w:color w:val="000000"/>
          <w:sz w:val="28"/>
        </w:rPr>
        <w:t>
      Нысан</w:t>
      </w:r>
    </w:p>
    <w:bookmarkEnd w:id="120"/>
    <w:bookmarkStart w:name="z132" w:id="121"/>
    <w:p>
      <w:pPr>
        <w:spacing w:after="0"/>
        <w:ind w:left="0"/>
        <w:jc w:val="left"/>
      </w:pPr>
      <w:r>
        <w:rPr>
          <w:rFonts w:ascii="Times New Roman"/>
          <w:b/>
          <w:i w:val="false"/>
          <w:color w:val="000000"/>
        </w:rPr>
        <w:t xml:space="preserve"> Бағалау парағы</w:t>
      </w:r>
    </w:p>
    <w:bookmarkEnd w:id="121"/>
    <w:bookmarkStart w:name="z133" w:id="122"/>
    <w:p>
      <w:pPr>
        <w:spacing w:after="0"/>
        <w:ind w:left="0"/>
        <w:jc w:val="both"/>
      </w:pPr>
      <w:r>
        <w:rPr>
          <w:rFonts w:ascii="Times New Roman"/>
          <w:b w:val="false"/>
          <w:i w:val="false"/>
          <w:color w:val="000000"/>
          <w:sz w:val="28"/>
        </w:rPr>
        <w:t>
      _____________________тоқсан_____жыл</w:t>
      </w:r>
    </w:p>
    <w:bookmarkEnd w:id="122"/>
    <w:bookmarkStart w:name="z134" w:id="123"/>
    <w:p>
      <w:pPr>
        <w:spacing w:after="0"/>
        <w:ind w:left="0"/>
        <w:jc w:val="both"/>
      </w:pPr>
      <w:r>
        <w:rPr>
          <w:rFonts w:ascii="Times New Roman"/>
          <w:b w:val="false"/>
          <w:i w:val="false"/>
          <w:color w:val="000000"/>
          <w:sz w:val="28"/>
        </w:rPr>
        <w:t>
      (бағаланатын кезең)</w:t>
      </w:r>
    </w:p>
    <w:bookmarkEnd w:id="123"/>
    <w:bookmarkStart w:name="z135" w:id="12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w:t>
      </w:r>
    </w:p>
    <w:bookmarkEnd w:id="124"/>
    <w:bookmarkStart w:name="z136" w:id="125"/>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5"/>
    <w:bookmarkStart w:name="z137"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38" w:id="127"/>
    <w:p>
      <w:pPr>
        <w:spacing w:after="0"/>
        <w:ind w:left="0"/>
        <w:jc w:val="both"/>
      </w:pPr>
      <w:r>
        <w:rPr>
          <w:rFonts w:ascii="Times New Roman"/>
          <w:b w:val="false"/>
          <w:i w:val="false"/>
          <w:color w:val="000000"/>
          <w:sz w:val="28"/>
        </w:rPr>
        <w:t>
      ___________________________________________________________________</w:t>
      </w:r>
    </w:p>
    <w:bookmarkEnd w:id="127"/>
    <w:bookmarkStart w:name="z139"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951"/>
        <w:gridCol w:w="1694"/>
        <w:gridCol w:w="1951"/>
        <w:gridCol w:w="1951"/>
        <w:gridCol w:w="1694"/>
        <w:gridCol w:w="1694"/>
        <w:gridCol w:w="411"/>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 лері туралы мәліметтер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1</w:t>
            </w:r>
          </w:p>
          <w:bookmarkEnd w:id="130"/>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2</w:t>
            </w:r>
          </w:p>
          <w:bookmarkEnd w:id="131"/>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3</w:t>
            </w:r>
          </w:p>
          <w:bookmarkEnd w:id="132"/>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w:t>
            </w:r>
            <w:r>
              <w:rPr>
                <w:rFonts w:ascii="Times New Roman"/>
                <w:b w:val="false"/>
                <w:i w:val="false"/>
                <w:color w:val="000000"/>
                <w:sz w:val="20"/>
              </w:rPr>
              <w:t>қолы _______________________</w:t>
            </w:r>
            <w:r>
              <w:br/>
            </w:r>
            <w:r>
              <w:rPr>
                <w:rFonts w:ascii="Times New Roman"/>
                <w:b w:val="false"/>
                <w:i w:val="false"/>
                <w:color w:val="000000"/>
                <w:sz w:val="20"/>
              </w:rPr>
              <w:t>
 </w:t>
            </w:r>
          </w:p>
          <w:bookmarkEnd w:id="133"/>
        </w:tc>
        <w:tc>
          <w:tcPr>
            <w:tcW w:w="6150" w:type="dxa"/>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w:t>
            </w:r>
          </w:p>
          <w:bookmarkEnd w:id="13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4" w:id="135"/>
    <w:p>
      <w:pPr>
        <w:spacing w:after="0"/>
        <w:ind w:left="0"/>
        <w:jc w:val="both"/>
      </w:pPr>
      <w:r>
        <w:rPr>
          <w:rFonts w:ascii="Times New Roman"/>
          <w:b w:val="false"/>
          <w:i w:val="false"/>
          <w:color w:val="000000"/>
          <w:sz w:val="28"/>
        </w:rPr>
        <w:t>
      Нысан</w:t>
      </w:r>
    </w:p>
    <w:bookmarkEnd w:id="135"/>
    <w:bookmarkStart w:name="z155" w:id="136"/>
    <w:p>
      <w:pPr>
        <w:spacing w:after="0"/>
        <w:ind w:left="0"/>
        <w:jc w:val="left"/>
      </w:pPr>
      <w:r>
        <w:rPr>
          <w:rFonts w:ascii="Times New Roman"/>
          <w:b/>
          <w:i w:val="false"/>
          <w:color w:val="000000"/>
        </w:rPr>
        <w:t xml:space="preserve"> Бағалау парағы</w:t>
      </w:r>
    </w:p>
    <w:bookmarkEnd w:id="136"/>
    <w:bookmarkStart w:name="z156" w:id="137"/>
    <w:p>
      <w:pPr>
        <w:spacing w:after="0"/>
        <w:ind w:left="0"/>
        <w:jc w:val="both"/>
      </w:pPr>
      <w:r>
        <w:rPr>
          <w:rFonts w:ascii="Times New Roman"/>
          <w:b w:val="false"/>
          <w:i w:val="false"/>
          <w:color w:val="000000"/>
          <w:sz w:val="28"/>
        </w:rPr>
        <w:t>
      _________________________________________________ жыл</w:t>
      </w:r>
    </w:p>
    <w:bookmarkEnd w:id="137"/>
    <w:bookmarkStart w:name="z157" w:id="138"/>
    <w:p>
      <w:pPr>
        <w:spacing w:after="0"/>
        <w:ind w:left="0"/>
        <w:jc w:val="both"/>
      </w:pPr>
      <w:r>
        <w:rPr>
          <w:rFonts w:ascii="Times New Roman"/>
          <w:b w:val="false"/>
          <w:i w:val="false"/>
          <w:color w:val="000000"/>
          <w:sz w:val="28"/>
        </w:rPr>
        <w:t>
      (бағаланатын жыл)</w:t>
      </w:r>
    </w:p>
    <w:bookmarkEnd w:id="138"/>
    <w:bookmarkStart w:name="z158" w:id="139"/>
    <w:p>
      <w:pPr>
        <w:spacing w:after="0"/>
        <w:ind w:left="0"/>
        <w:jc w:val="both"/>
      </w:pPr>
      <w:r>
        <w:rPr>
          <w:rFonts w:ascii="Times New Roman"/>
          <w:b w:val="false"/>
          <w:i w:val="false"/>
          <w:color w:val="000000"/>
          <w:sz w:val="28"/>
        </w:rPr>
        <w:t>
      Бағаланатын қызметшінің тегі, аты, әкесінің аты (болған жағдайда):_______</w:t>
      </w:r>
    </w:p>
    <w:bookmarkEnd w:id="139"/>
    <w:bookmarkStart w:name="z159" w:id="140"/>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0"/>
    <w:bookmarkStart w:name="z160" w:id="14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1"/>
    <w:bookmarkStart w:name="z161" w:id="142"/>
    <w:p>
      <w:pPr>
        <w:spacing w:after="0"/>
        <w:ind w:left="0"/>
        <w:jc w:val="both"/>
      </w:pPr>
      <w:r>
        <w:rPr>
          <w:rFonts w:ascii="Times New Roman"/>
          <w:b w:val="false"/>
          <w:i w:val="false"/>
          <w:color w:val="000000"/>
          <w:sz w:val="28"/>
        </w:rPr>
        <w:t>
      ___________________________________________________________________</w:t>
      </w:r>
    </w:p>
    <w:bookmarkEnd w:id="142"/>
    <w:bookmarkStart w:name="z162" w:id="143"/>
    <w:p>
      <w:pPr>
        <w:spacing w:after="0"/>
        <w:ind w:left="0"/>
        <w:jc w:val="both"/>
      </w:pPr>
      <w:r>
        <w:rPr>
          <w:rFonts w:ascii="Times New Roman"/>
          <w:b w:val="false"/>
          <w:i w:val="false"/>
          <w:color w:val="000000"/>
          <w:sz w:val="28"/>
        </w:rPr>
        <w:t>
      Жеке жоспарды орындау бағасы: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xml:space="preserve">
№ р/с </w:t>
            </w:r>
          </w:p>
          <w:bookmarkEnd w:id="14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1</w:t>
            </w:r>
          </w:p>
          <w:bookmarkEnd w:id="14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2</w:t>
            </w:r>
          </w:p>
          <w:bookmarkEnd w:id="14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3</w:t>
            </w:r>
          </w:p>
          <w:bookmarkEnd w:id="147"/>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4</w:t>
            </w:r>
          </w:p>
          <w:bookmarkEnd w:id="148"/>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w:t>
            </w:r>
            <w:r>
              <w:rPr>
                <w:rFonts w:ascii="Times New Roman"/>
                <w:b w:val="false"/>
                <w:i w:val="false"/>
                <w:color w:val="000000"/>
                <w:sz w:val="20"/>
              </w:rPr>
              <w:t>қолы _______________________</w:t>
            </w:r>
            <w:r>
              <w:br/>
            </w:r>
            <w:r>
              <w:rPr>
                <w:rFonts w:ascii="Times New Roman"/>
                <w:b w:val="false"/>
                <w:i w:val="false"/>
                <w:color w:val="000000"/>
                <w:sz w:val="20"/>
              </w:rPr>
              <w:t>
 </w:t>
            </w:r>
          </w:p>
          <w:bookmarkEnd w:id="149"/>
        </w:tc>
        <w:tc>
          <w:tcPr>
            <w:tcW w:w="6150" w:type="dxa"/>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w:t>
            </w:r>
            <w:r>
              <w:br/>
            </w:r>
            <w:r>
              <w:rPr>
                <w:rFonts w:ascii="Times New Roman"/>
                <w:b w:val="false"/>
                <w:i w:val="false"/>
                <w:color w:val="000000"/>
                <w:sz w:val="20"/>
              </w:rPr>
              <w:t>
қолы _______________________</w:t>
            </w:r>
          </w:p>
          <w:bookmarkEnd w:id="15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6" w:id="151"/>
    <w:p>
      <w:pPr>
        <w:spacing w:after="0"/>
        <w:ind w:left="0"/>
        <w:jc w:val="both"/>
      </w:pPr>
      <w:r>
        <w:rPr>
          <w:rFonts w:ascii="Times New Roman"/>
          <w:b w:val="false"/>
          <w:i w:val="false"/>
          <w:color w:val="000000"/>
          <w:sz w:val="28"/>
        </w:rPr>
        <w:t>
      Нысан</w:t>
      </w:r>
    </w:p>
    <w:bookmarkEnd w:id="151"/>
    <w:bookmarkStart w:name="z177" w:id="152"/>
    <w:p>
      <w:pPr>
        <w:spacing w:after="0"/>
        <w:ind w:left="0"/>
        <w:jc w:val="left"/>
      </w:pPr>
      <w:r>
        <w:rPr>
          <w:rFonts w:ascii="Times New Roman"/>
          <w:b/>
          <w:i w:val="false"/>
          <w:color w:val="000000"/>
        </w:rPr>
        <w:t xml:space="preserve"> Бағалау жөніндегі комиссия отырысының хаттамасы</w:t>
      </w:r>
    </w:p>
    <w:bookmarkEnd w:id="152"/>
    <w:bookmarkStart w:name="z178" w:id="153"/>
    <w:p>
      <w:pPr>
        <w:spacing w:after="0"/>
        <w:ind w:left="0"/>
        <w:jc w:val="both"/>
      </w:pPr>
      <w:r>
        <w:rPr>
          <w:rFonts w:ascii="Times New Roman"/>
          <w:b w:val="false"/>
          <w:i w:val="false"/>
          <w:color w:val="000000"/>
          <w:sz w:val="28"/>
        </w:rPr>
        <w:t>
      ______________________________________________________</w:t>
      </w:r>
    </w:p>
    <w:bookmarkEnd w:id="153"/>
    <w:bookmarkStart w:name="z179" w:id="154"/>
    <w:p>
      <w:pPr>
        <w:spacing w:after="0"/>
        <w:ind w:left="0"/>
        <w:jc w:val="both"/>
      </w:pPr>
      <w:r>
        <w:rPr>
          <w:rFonts w:ascii="Times New Roman"/>
          <w:b w:val="false"/>
          <w:i w:val="false"/>
          <w:color w:val="000000"/>
          <w:sz w:val="28"/>
        </w:rPr>
        <w:t>
      (мемлекеттік органның атауы)</w:t>
      </w:r>
    </w:p>
    <w:bookmarkEnd w:id="154"/>
    <w:bookmarkStart w:name="z180" w:id="155"/>
    <w:p>
      <w:pPr>
        <w:spacing w:after="0"/>
        <w:ind w:left="0"/>
        <w:jc w:val="both"/>
      </w:pPr>
      <w:r>
        <w:rPr>
          <w:rFonts w:ascii="Times New Roman"/>
          <w:b w:val="false"/>
          <w:i w:val="false"/>
          <w:color w:val="000000"/>
          <w:sz w:val="28"/>
        </w:rPr>
        <w:t>
      _____________________________________________________________</w:t>
      </w:r>
    </w:p>
    <w:bookmarkEnd w:id="155"/>
    <w:bookmarkStart w:name="z181" w:id="15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6"/>
    <w:bookmarkStart w:name="z182" w:id="157"/>
    <w:p>
      <w:pPr>
        <w:spacing w:after="0"/>
        <w:ind w:left="0"/>
        <w:jc w:val="both"/>
      </w:pPr>
      <w:r>
        <w:rPr>
          <w:rFonts w:ascii="Times New Roman"/>
          <w:b w:val="false"/>
          <w:i w:val="false"/>
          <w:color w:val="000000"/>
          <w:sz w:val="28"/>
        </w:rPr>
        <w:t>
      Бағалау нәтижелері</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9"/>
          <w:p>
            <w:pPr>
              <w:spacing w:after="20"/>
              <w:ind w:left="20"/>
              <w:jc w:val="both"/>
            </w:pPr>
            <w:r>
              <w:rPr>
                <w:rFonts w:ascii="Times New Roman"/>
                <w:b w:val="false"/>
                <w:i w:val="false"/>
                <w:color w:val="000000"/>
                <w:sz w:val="20"/>
              </w:rPr>
              <w:t>
1.</w:t>
            </w:r>
          </w:p>
          <w:bookmarkEnd w:id="15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0"/>
          <w:p>
            <w:pPr>
              <w:spacing w:after="20"/>
              <w:ind w:left="20"/>
              <w:jc w:val="both"/>
            </w:pPr>
            <w:r>
              <w:rPr>
                <w:rFonts w:ascii="Times New Roman"/>
                <w:b w:val="false"/>
                <w:i w:val="false"/>
                <w:color w:val="000000"/>
                <w:sz w:val="20"/>
              </w:rPr>
              <w:t>
2.</w:t>
            </w:r>
          </w:p>
          <w:bookmarkEnd w:id="16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1"/>
          <w:p>
            <w:pPr>
              <w:spacing w:after="20"/>
              <w:ind w:left="20"/>
              <w:jc w:val="both"/>
            </w:pPr>
            <w:r>
              <w:rPr>
                <w:rFonts w:ascii="Times New Roman"/>
                <w:b w:val="false"/>
                <w:i w:val="false"/>
                <w:color w:val="000000"/>
                <w:sz w:val="20"/>
              </w:rPr>
              <w:t>
...</w:t>
            </w:r>
          </w:p>
          <w:bookmarkEnd w:id="16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62"/>
    <w:p>
      <w:pPr>
        <w:spacing w:after="0"/>
        <w:ind w:left="0"/>
        <w:jc w:val="both"/>
      </w:pPr>
      <w:r>
        <w:rPr>
          <w:rFonts w:ascii="Times New Roman"/>
          <w:b w:val="false"/>
          <w:i w:val="false"/>
          <w:color w:val="000000"/>
          <w:sz w:val="28"/>
        </w:rPr>
        <w:t>
      Комиссия қорытындысы:</w:t>
      </w:r>
    </w:p>
    <w:bookmarkEnd w:id="162"/>
    <w:bookmarkStart w:name="z188"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89" w:id="164"/>
    <w:p>
      <w:pPr>
        <w:spacing w:after="0"/>
        <w:ind w:left="0"/>
        <w:jc w:val="both"/>
      </w:pPr>
      <w:r>
        <w:rPr>
          <w:rFonts w:ascii="Times New Roman"/>
          <w:b w:val="false"/>
          <w:i w:val="false"/>
          <w:color w:val="000000"/>
          <w:sz w:val="28"/>
        </w:rPr>
        <w:t>
      Тексерген:</w:t>
      </w:r>
    </w:p>
    <w:bookmarkEnd w:id="164"/>
    <w:bookmarkStart w:name="z190" w:id="165"/>
    <w:p>
      <w:pPr>
        <w:spacing w:after="0"/>
        <w:ind w:left="0"/>
        <w:jc w:val="both"/>
      </w:pPr>
      <w:r>
        <w:rPr>
          <w:rFonts w:ascii="Times New Roman"/>
          <w:b w:val="false"/>
          <w:i w:val="false"/>
          <w:color w:val="000000"/>
          <w:sz w:val="28"/>
        </w:rPr>
        <w:t>
      Комиссия хатшысы: _______________________ Күні: _____________</w:t>
      </w:r>
    </w:p>
    <w:bookmarkEnd w:id="165"/>
    <w:bookmarkStart w:name="z191" w:id="166"/>
    <w:p>
      <w:pPr>
        <w:spacing w:after="0"/>
        <w:ind w:left="0"/>
        <w:jc w:val="both"/>
      </w:pPr>
      <w:r>
        <w:rPr>
          <w:rFonts w:ascii="Times New Roman"/>
          <w:b w:val="false"/>
          <w:i w:val="false"/>
          <w:color w:val="000000"/>
          <w:sz w:val="28"/>
        </w:rPr>
        <w:t>
      (тегі, аты-жөні (болған жағдайда, қолы)</w:t>
      </w:r>
    </w:p>
    <w:bookmarkEnd w:id="166"/>
    <w:bookmarkStart w:name="z192" w:id="167"/>
    <w:p>
      <w:pPr>
        <w:spacing w:after="0"/>
        <w:ind w:left="0"/>
        <w:jc w:val="both"/>
      </w:pPr>
      <w:r>
        <w:rPr>
          <w:rFonts w:ascii="Times New Roman"/>
          <w:b w:val="false"/>
          <w:i w:val="false"/>
          <w:color w:val="000000"/>
          <w:sz w:val="28"/>
        </w:rPr>
        <w:t>
      Комиссия төрағасы: _____________________ Күні: _______________</w:t>
      </w:r>
    </w:p>
    <w:bookmarkEnd w:id="167"/>
    <w:bookmarkStart w:name="z193" w:id="168"/>
    <w:p>
      <w:pPr>
        <w:spacing w:after="0"/>
        <w:ind w:left="0"/>
        <w:jc w:val="both"/>
      </w:pPr>
      <w:r>
        <w:rPr>
          <w:rFonts w:ascii="Times New Roman"/>
          <w:b w:val="false"/>
          <w:i w:val="false"/>
          <w:color w:val="000000"/>
          <w:sz w:val="28"/>
        </w:rPr>
        <w:t>
      (тегі, аты-жөні (болған жағдайда, қолы)</w:t>
      </w:r>
    </w:p>
    <w:bookmarkEnd w:id="168"/>
    <w:bookmarkStart w:name="z194" w:id="169"/>
    <w:p>
      <w:pPr>
        <w:spacing w:after="0"/>
        <w:ind w:left="0"/>
        <w:jc w:val="both"/>
      </w:pPr>
      <w:r>
        <w:rPr>
          <w:rFonts w:ascii="Times New Roman"/>
          <w:b w:val="false"/>
          <w:i w:val="false"/>
          <w:color w:val="000000"/>
          <w:sz w:val="28"/>
        </w:rPr>
        <w:t>
      Комиссия мүшесі: _________________________ Күні: _____________</w:t>
      </w:r>
    </w:p>
    <w:bookmarkEnd w:id="169"/>
    <w:bookmarkStart w:name="z195" w:id="170"/>
    <w:p>
      <w:pPr>
        <w:spacing w:after="0"/>
        <w:ind w:left="0"/>
        <w:jc w:val="both"/>
      </w:pPr>
      <w:r>
        <w:rPr>
          <w:rFonts w:ascii="Times New Roman"/>
          <w:b w:val="false"/>
          <w:i w:val="false"/>
          <w:color w:val="000000"/>
          <w:sz w:val="28"/>
        </w:rPr>
        <w:t>
      (тегі, аты-жөні (болған жағдайда, қолы)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