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3666" w14:textId="97e3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2015 жылғы 8 сәуірдегі № 872 "Қостанай қаласы әкімдігінің дене шынықтыру және спорт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21 сәуірдегі № 1221 қаулысы. Қостанай облысының Әділет департаментінде 2017 жылғы 12 мамырда № 7033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қаласы әкімдігінің 2015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872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 әкімдігінің дене шынықтыру және спорт бөлімі" мемлекеттік мекемесі туралы ережені бекіту туралы" қаулысының күші жойылды деп танылсын (нормативтік құқықтық актілерді мемлекеттік тіркеу тізілімінде № 5589 болып тіркелген, 2015 жылғы 21 мамырда "Наш Костанай"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Әкiм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