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dfb9" w14:textId="796d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18 тамыздағы № 2520 қаулысы. Қостанай облысының Әділет департаментінде 2017 жылғы 8 қыркүйекте № 7195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пробация қызметінің есебінде тұрған адамдарды жұмысқа орналастыру үшін жұмыс орындарына квотаның мөлшері ұйымдар бөлінісінде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2018 жылдың 1 қаңтарынан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№ 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Қостанай қаласы бойынша ұйымдар қимасында пробация қызметінде есепте тұрған адамдарды жұмысқа орналастыру үшін жұмыс орындарына квотаның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5792"/>
        <w:gridCol w:w="1926"/>
        <w:gridCol w:w="1729"/>
        <w:gridCol w:w="1729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санынан %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орындары-ның саны (бірлік)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"K-Oil"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"Romana"-НАН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"АБЗ плюс"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"Автодом Костанай"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"Агротехмаш"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"Азан"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"Аруана-2010"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 Сулу" акционерлік қоғамы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"БИПЭК АВТО" жауапкершілігі шектеулі серіктестік Қостанайдағы филиалы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"БК-СТРОЙ"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"Вескор"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 кала 2050"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"ИВОЛГА"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"ИнТел 2014"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"КЗП"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"Корд плюс"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"Костанайский мелькомбинат" акционерлік қоғамы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"Костанайский ЭнергоЦентр"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жолдары"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"ЛандшафтСтрой"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 Пласт Строй"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"Межрегионэнерготранзит"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"Пластокно-Костанай"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"РСО Сәулет"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"Табыс&amp;Co"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 жол АТ"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"Тамаша Маркет"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"Торгстроймонтаж"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"ШАРУА" жауапкершілігі шектеулі серіктестігі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Қылмыстық-атқару жүйесі комитеті түзеу мекемелерінің "Еңбек" шаруашылық жүргізу құқығындағы республикалық мемлекеттік кәсіпорнының "Еңбек-Қостанай" филиалы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 (пәтер) иелері кооперативі "Радуга"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