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9408b" w14:textId="eb940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Коммуналдық қалдықтардың түзілу және жинақталу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2017 жылғы 30 наурыздағы № 95 шешімі. Қостанай облысының Әділет департаментінде 2017 жылғы 10 мамырда № 7030 болып тіркелді. Күші жойылды - Қостанай облысы Арқалық қаласы мәслихатының 2020 жылғы 11 ақпандағы № 301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Арқалық қаласы мәслихатының 11.02.2020 </w:t>
      </w:r>
      <w:r>
        <w:rPr>
          <w:rFonts w:ascii="Times New Roman"/>
          <w:b w:val="false"/>
          <w:i w:val="false"/>
          <w:color w:val="ff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9 қаңтардағы Қазақстан Республикасы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шешімнің қосымшасына сәйкес коммуналдық қалдықтардың түзілу және жинақталу нормалары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Әбішев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Тасмағанбет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"Арқалық қаласы әкімдігінің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үй-коммуналдық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шаруашылық, жолаушылар көлігі,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 және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 инспекциясы бөлімі"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басшысы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М. Бейсенов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30 наурыз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 шешіміне қосымша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Коммуналдық қалдықтардың түзілу және жинақталу нормалары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2"/>
        <w:gridCol w:w="3734"/>
        <w:gridCol w:w="2977"/>
        <w:gridCol w:w="4017"/>
      </w:tblGrid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обьектілер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есептік бірлікке коммуналдық қалдықтардың жинақталу нормасы,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үйлер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 және сол сияқтылар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жинақ банктері, байланыс бөлімшелері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2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4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түнгі клубтар, ойын автоматтарының залы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7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Спорттық, би және ойын залдары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дүкендері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сауда орын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0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дүкендер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1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дүңгіршіктер, сөрелер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2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қоймалары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3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тауарлардың қоймалары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4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5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6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автожанармай құю станциясы, гараждар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3,26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7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2,48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8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9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0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техниканы жөндеу орындары, тігін ательесі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1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 жөндеу шеберханалары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2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 және сол сияқтылар)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3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4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аумағында жаппай іс-шаралар ұйымдастыратын заңды тұлғалар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