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3ec7" w14:textId="63c3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2017 жылғы 25 қазандағы № 387 қаулысы. Қостанай облысының Әділет департаментінде 2017 жылғы 9 қарашада № 7288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Арқалық қаласы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3468"/>
        <w:gridCol w:w="2865"/>
        <w:gridCol w:w="2870"/>
        <w:gridCol w:w="1360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"АБС ЖАРКОЛЬ"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"Алиби-Сенім"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"Тазарту-Арқалық"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"Іскер-Арқалық"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