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17b2" w14:textId="8bd1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13 ақпандағы № 195 "Лисаков қалалық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2017 жылғы 28 сәуірдегі № 114 шешімі. Қостанай облысының Әділет департаментінде 2017 жылғы 11 мамырда № 7032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13 ақпандағы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000000"/>
          <w:sz w:val="28"/>
        </w:rPr>
        <w:t xml:space="preserve"> "Лисаков қалалық мәслихатының регламентін бекіту туралы" шешімінің (Нормативтік құқықтық актілерді мемлекеттік тіркеу тізілімінде 4520 нөмірімен тіркелген, 2014 жылғы 17 сәуірде "Лисаковская новь" газетінде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VII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Жарылқасымова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