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463d" w14:textId="d6c4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2017 жылғы 28 ақпандағы № 100 "2017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2017 жылғы 30 қарашадағы № 640 қаулысы. Қостанай облысының Әділет департаментінде 2017 жылғы 20 желтоқсанда № 7407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Лисаков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Лисаков қаласы әкімдігінің 2017 жылғы 28 ақпандағы № 100 "2017 жылға арналған мектепке дейінгі тәрбие мен оқытуға мемлекеттік білім беру тапсырысын, ата-ана төлемақысының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6921 болып тіркелген, 2017 жылғы 30 наурызда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Лисаков қаласы әкімінің әлеуметтік мәселелер жөніндегі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 2017 жылға арналған Лисаков қаласының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2273"/>
        <w:gridCol w:w="3270"/>
        <w:gridCol w:w="1254"/>
        <w:gridCol w:w="2415"/>
        <w:gridCol w:w="2564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 тәрбие және оқыту ұйымдарының атауы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"Дельфинчик" бөбекжай-бақшасы" коммуналдық мемлекеттік қазыналық кәсіпорны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25500,82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"Ивушка" бөбекжай- бақшасы" коммуналдық мемлекеттік қазыналық кәсіпорны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23689,69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"Мұрагер" бөбекжай- бақшасы" коммуналдық мемлекеттік қазыналық кәсіпорны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28726,87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"Балапан" бөбекжай- бақшасы" коммуналдық мемлекеттік қазыналық кәсіпорны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19444,43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"Улыбка" бөбекжай-бақшасы" коммуналдық мемлекеттік қазыналық кәсіпорны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18878,82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"Нұрлы Жол" бөбекжай-бақшасы" коммуналдық мемлекеттік қазыналық кәсіпорны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25984,45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"Балақай" на 180 мест" жауапкершілігі шектеулі серіктестігі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24066,38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"Красногор негізгі мектебі" коммуналдық мемлекеттік мекемесінің жанындағы толық күн болатын шағын-орталық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10001,44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- 7700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