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8666" w14:textId="f1d8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2017 жылғы 31 қазандағы № 241 қаулысы. Қостанай облысының Әділет департаментінде 2017 жылғы 10 қарашада № 7298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Алтынсарин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2957"/>
        <w:gridCol w:w="2856"/>
        <w:gridCol w:w="3733"/>
        <w:gridCol w:w="1355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"Жанабек" жауапкершілігі шектеулі серіктестігі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